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Grade 6 Farewell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Ainsley    </w:t>
      </w:r>
      <w:r>
        <w:t xml:space="preserve">   Alliyah    </w:t>
      </w:r>
      <w:r>
        <w:t xml:space="preserve">   Andrew    </w:t>
      </w:r>
      <w:r>
        <w:t xml:space="preserve">   Ashley    </w:t>
      </w:r>
      <w:r>
        <w:t xml:space="preserve">   Caleb    </w:t>
      </w:r>
      <w:r>
        <w:t xml:space="preserve">   Carl    </w:t>
      </w:r>
      <w:r>
        <w:t xml:space="preserve">   Christopher    </w:t>
      </w:r>
      <w:r>
        <w:t xml:space="preserve">   Dave    </w:t>
      </w:r>
      <w:r>
        <w:t xml:space="preserve">   Francine    </w:t>
      </w:r>
      <w:r>
        <w:t xml:space="preserve">   Frans    </w:t>
      </w:r>
      <w:r>
        <w:t xml:space="preserve">   Gordon    </w:t>
      </w:r>
      <w:r>
        <w:t xml:space="preserve">   Guy    </w:t>
      </w:r>
      <w:r>
        <w:t xml:space="preserve">   Justin    </w:t>
      </w:r>
      <w:r>
        <w:t xml:space="preserve">   Kate    </w:t>
      </w:r>
      <w:r>
        <w:t xml:space="preserve">   Khoa    </w:t>
      </w:r>
      <w:r>
        <w:t xml:space="preserve">   Kyle    </w:t>
      </w:r>
      <w:r>
        <w:t xml:space="preserve">   Lizzy    </w:t>
      </w:r>
      <w:r>
        <w:t xml:space="preserve">   Marcianna    </w:t>
      </w:r>
      <w:r>
        <w:t xml:space="preserve">   MrDiGeronimo    </w:t>
      </w:r>
      <w:r>
        <w:t xml:space="preserve">   OnJ    </w:t>
      </w:r>
      <w:r>
        <w:t xml:space="preserve">   Presley    </w:t>
      </w:r>
      <w:r>
        <w:t xml:space="preserve">   Regan    </w:t>
      </w:r>
      <w:r>
        <w:t xml:space="preserve">   Rikka    </w:t>
      </w:r>
      <w:r>
        <w:t xml:space="preserve">   Ryan    </w:t>
      </w:r>
      <w:r>
        <w:t xml:space="preserve">   Salena    </w:t>
      </w:r>
      <w:r>
        <w:t xml:space="preserve">   Sam    </w:t>
      </w:r>
      <w:r>
        <w:t xml:space="preserve">   Shaira    </w:t>
      </w:r>
      <w:r>
        <w:t xml:space="preserve">   Vino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Farewell</dc:title>
  <dcterms:created xsi:type="dcterms:W3CDTF">2021-10-11T08:13:51Z</dcterms:created>
  <dcterms:modified xsi:type="dcterms:W3CDTF">2021-10-11T08:13:51Z</dcterms:modified>
</cp:coreProperties>
</file>