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Grade 6 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insoluble solid that does not pass through filter paper.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no more of a solute can dissolve in a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Able to dissolve in a liquid.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the particles of a solute become evenly distributed between those of the solvent.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get back.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more of a solute can still dissolve.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See-through or transparent; clear.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Unable to dissolve in a liquid.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Straining a liquid to remove unwanted solids.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liquid part of a mixture that passes through a filter.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spread out.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 NS</dc:title>
  <dcterms:created xsi:type="dcterms:W3CDTF">2021-10-11T08:15:20Z</dcterms:created>
  <dcterms:modified xsi:type="dcterms:W3CDTF">2021-10-11T08:15:20Z</dcterms:modified>
</cp:coreProperties>
</file>