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7 Civics and 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BELONG    </w:t>
      </w:r>
      <w:r>
        <w:t xml:space="preserve">   POLITICIAN    </w:t>
      </w:r>
      <w:r>
        <w:t xml:space="preserve">   RULE    </w:t>
      </w:r>
      <w:r>
        <w:t xml:space="preserve">   INFORMED    </w:t>
      </w:r>
      <w:r>
        <w:t xml:space="preserve">   PARLIAMENT    </w:t>
      </w:r>
      <w:r>
        <w:t xml:space="preserve">   NATIONAL    </w:t>
      </w:r>
      <w:r>
        <w:t xml:space="preserve">   LOBBY    </w:t>
      </w:r>
      <w:r>
        <w:t xml:space="preserve">   LAW    </w:t>
      </w:r>
      <w:r>
        <w:t xml:space="preserve">   RIGHTS    </w:t>
      </w:r>
      <w:r>
        <w:t xml:space="preserve">   ACTION    </w:t>
      </w:r>
      <w:r>
        <w:t xml:space="preserve">   CIVICS    </w:t>
      </w:r>
      <w:r>
        <w:t xml:space="preserve">   PARTICIPATE    </w:t>
      </w:r>
      <w:r>
        <w:t xml:space="preserve">   CITIZEN    </w:t>
      </w:r>
      <w:r>
        <w:t xml:space="preserve">   PRIME MINISTER    </w:t>
      </w:r>
      <w:r>
        <w:t xml:space="preserve">   FAIR    </w:t>
      </w:r>
      <w:r>
        <w:t xml:space="preserve">   RESPONSIBILITY    </w:t>
      </w:r>
      <w:r>
        <w:t xml:space="preserve">   VOTE    </w:t>
      </w:r>
      <w:r>
        <w:t xml:space="preserve">   IDENTITY    </w:t>
      </w:r>
      <w:r>
        <w:t xml:space="preserve">   FREEDOM    </w:t>
      </w:r>
      <w:r>
        <w:t xml:space="preserve">   CONSTITUTION    </w:t>
      </w:r>
      <w:r>
        <w:t xml:space="preserve">   REPRESENTATIVE    </w:t>
      </w:r>
      <w:r>
        <w:t xml:space="preserve">   DEMOCRACY    </w:t>
      </w:r>
      <w:r>
        <w:t xml:space="preserve">   GOVERNMENT    </w:t>
      </w:r>
      <w:r>
        <w:t xml:space="preserve">   ATTITUDES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Civics and Citizenship</dc:title>
  <dcterms:created xsi:type="dcterms:W3CDTF">2021-10-11T08:14:17Z</dcterms:created>
  <dcterms:modified xsi:type="dcterms:W3CDTF">2021-10-11T08:14:17Z</dcterms:modified>
</cp:coreProperties>
</file>