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Grade 7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Aiden    </w:t>
      </w:r>
      <w:r>
        <w:t xml:space="preserve">   Alex    </w:t>
      </w:r>
      <w:r>
        <w:t xml:space="preserve">   Alexa    </w:t>
      </w:r>
      <w:r>
        <w:t xml:space="preserve">   Alexander    </w:t>
      </w:r>
      <w:r>
        <w:t xml:space="preserve">   Alyssa    </w:t>
      </w:r>
      <w:r>
        <w:t xml:space="preserve">   Andrew    </w:t>
      </w:r>
      <w:r>
        <w:t xml:space="preserve">   Avery    </w:t>
      </w:r>
      <w:r>
        <w:t xml:space="preserve">   Berlyn    </w:t>
      </w:r>
      <w:r>
        <w:t xml:space="preserve">   Brody    </w:t>
      </w:r>
      <w:r>
        <w:t xml:space="preserve">   Cameron    </w:t>
      </w:r>
      <w:r>
        <w:t xml:space="preserve">   Charli    </w:t>
      </w:r>
      <w:r>
        <w:t xml:space="preserve">   Christina    </w:t>
      </w:r>
      <w:r>
        <w:t xml:space="preserve">   Connor    </w:t>
      </w:r>
      <w:r>
        <w:t xml:space="preserve">   Dawsyn    </w:t>
      </w:r>
      <w:r>
        <w:t xml:space="preserve">   Emma    </w:t>
      </w:r>
      <w:r>
        <w:t xml:space="preserve">   Erika    </w:t>
      </w:r>
      <w:r>
        <w:t xml:space="preserve">   Grace F    </w:t>
      </w:r>
      <w:r>
        <w:t xml:space="preserve">   Grace P    </w:t>
      </w:r>
      <w:r>
        <w:t xml:space="preserve">   Henze    </w:t>
      </w:r>
      <w:r>
        <w:t xml:space="preserve">   Jack    </w:t>
      </w:r>
      <w:r>
        <w:t xml:space="preserve">   Jaden    </w:t>
      </w:r>
      <w:r>
        <w:t xml:space="preserve">   Jaidyn    </w:t>
      </w:r>
      <w:r>
        <w:t xml:space="preserve">   James    </w:t>
      </w:r>
      <w:r>
        <w:t xml:space="preserve">   Jesse    </w:t>
      </w:r>
      <w:r>
        <w:t xml:space="preserve">   Jocelyn    </w:t>
      </w:r>
      <w:r>
        <w:t xml:space="preserve">   Johnathon    </w:t>
      </w:r>
      <w:r>
        <w:t xml:space="preserve">   Joisah    </w:t>
      </w:r>
      <w:r>
        <w:t xml:space="preserve">   Jordan    </w:t>
      </w:r>
      <w:r>
        <w:t xml:space="preserve">   Joseph    </w:t>
      </w:r>
      <w:r>
        <w:t xml:space="preserve">   Kiersten    </w:t>
      </w:r>
      <w:r>
        <w:t xml:space="preserve">   Kye    </w:t>
      </w:r>
      <w:r>
        <w:t xml:space="preserve">   Lana    </w:t>
      </w:r>
      <w:r>
        <w:t xml:space="preserve">   Lauren P    </w:t>
      </w:r>
      <w:r>
        <w:t xml:space="preserve">   Lauren W    </w:t>
      </w:r>
      <w:r>
        <w:t xml:space="preserve">   Lubna    </w:t>
      </w:r>
      <w:r>
        <w:t xml:space="preserve">   Lucas    </w:t>
      </w:r>
      <w:r>
        <w:t xml:space="preserve">   Mackenzie    </w:t>
      </w:r>
      <w:r>
        <w:t xml:space="preserve">   Madison    </w:t>
      </w:r>
      <w:r>
        <w:t xml:space="preserve">   Matthew B    </w:t>
      </w:r>
      <w:r>
        <w:t xml:space="preserve">   Matthew R    </w:t>
      </w:r>
      <w:r>
        <w:t xml:space="preserve">   Mia    </w:t>
      </w:r>
      <w:r>
        <w:t xml:space="preserve">   Mikayla    </w:t>
      </w:r>
      <w:r>
        <w:t xml:space="preserve">   Nash    </w:t>
      </w:r>
      <w:r>
        <w:t xml:space="preserve">   Nathan    </w:t>
      </w:r>
      <w:r>
        <w:t xml:space="preserve">   Owen    </w:t>
      </w:r>
      <w:r>
        <w:t xml:space="preserve">   Riley    </w:t>
      </w:r>
      <w:r>
        <w:t xml:space="preserve">   Robert    </w:t>
      </w:r>
      <w:r>
        <w:t xml:space="preserve">   Roman    </w:t>
      </w:r>
      <w:r>
        <w:t xml:space="preserve">   Ryan K    </w:t>
      </w:r>
      <w:r>
        <w:t xml:space="preserve">   Ryan Q    </w:t>
      </w:r>
      <w:r>
        <w:t xml:space="preserve">   Sam    </w:t>
      </w:r>
      <w:r>
        <w:t xml:space="preserve">   Sarah A    </w:t>
      </w:r>
      <w:r>
        <w:t xml:space="preserve">   Sarah I    </w:t>
      </w:r>
      <w:r>
        <w:t xml:space="preserve">   Sarah L    </w:t>
      </w:r>
      <w:r>
        <w:t xml:space="preserve">   Schmidt    </w:t>
      </w:r>
      <w:r>
        <w:t xml:space="preserve">   Seth    </w:t>
      </w:r>
      <w:r>
        <w:t xml:space="preserve">   Shyanne    </w:t>
      </w:r>
      <w:r>
        <w:t xml:space="preserve">   Sitara    </w:t>
      </w:r>
      <w:r>
        <w:t xml:space="preserve">   Teagan    </w:t>
      </w:r>
      <w:r>
        <w:t xml:space="preserve">   Teresa    </w:t>
      </w:r>
      <w:r>
        <w:t xml:space="preserve">   Trista    </w:t>
      </w:r>
      <w:r>
        <w:t xml:space="preserve">   Tyler    </w:t>
      </w:r>
      <w:r>
        <w:t xml:space="preserve">   Zoe C    </w:t>
      </w:r>
      <w:r>
        <w:t xml:space="preserve">   Zoe G    </w:t>
      </w:r>
      <w:r>
        <w:t xml:space="preserve">   Zoe 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Names</dc:title>
  <dcterms:created xsi:type="dcterms:W3CDTF">2021-10-11T08:14:11Z</dcterms:created>
  <dcterms:modified xsi:type="dcterms:W3CDTF">2021-10-11T08:14:11Z</dcterms:modified>
</cp:coreProperties>
</file>