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8 Maths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Constant    </w:t>
      </w:r>
      <w:r>
        <w:t xml:space="preserve">   Expression    </w:t>
      </w:r>
      <w:r>
        <w:t xml:space="preserve">   Parallel    </w:t>
      </w:r>
      <w:r>
        <w:t xml:space="preserve">   Simplify    </w:t>
      </w:r>
      <w:r>
        <w:t xml:space="preserve">   Ratio    </w:t>
      </w:r>
      <w:r>
        <w:t xml:space="preserve">   Pythagoras    </w:t>
      </w:r>
      <w:r>
        <w:t xml:space="preserve">   Root    </w:t>
      </w:r>
      <w:r>
        <w:t xml:space="preserve">   Triangle    </w:t>
      </w:r>
      <w:r>
        <w:t xml:space="preserve">   Prime    </w:t>
      </w:r>
      <w:r>
        <w:t xml:space="preserve">   Equivalent    </w:t>
      </w:r>
      <w:r>
        <w:t xml:space="preserve">   Brackets    </w:t>
      </w:r>
      <w:r>
        <w:t xml:space="preserve">   Addition    </w:t>
      </w:r>
      <w:r>
        <w:t xml:space="preserve">   Subtraction    </w:t>
      </w:r>
      <w:r>
        <w:t xml:space="preserve">   Division    </w:t>
      </w:r>
      <w:r>
        <w:t xml:space="preserve">   Multiplication    </w:t>
      </w:r>
      <w:r>
        <w:t xml:space="preserve">   Decimal    </w:t>
      </w:r>
      <w:r>
        <w:t xml:space="preserve">   Ascending    </w:t>
      </w:r>
      <w:r>
        <w:t xml:space="preserve">   Descending    </w:t>
      </w:r>
      <w:r>
        <w:t xml:space="preserve">   Perpendicular    </w:t>
      </w:r>
      <w:r>
        <w:t xml:space="preserve">   Cube    </w:t>
      </w:r>
      <w:r>
        <w:t xml:space="preserve">   Square    </w:t>
      </w:r>
      <w:r>
        <w:t xml:space="preserve">   Composite    </w:t>
      </w:r>
      <w:r>
        <w:t xml:space="preserve">   Index    </w:t>
      </w:r>
      <w:r>
        <w:t xml:space="preserve">   Exponent    </w:t>
      </w:r>
      <w:r>
        <w:t xml:space="preserve">   Equation    </w:t>
      </w:r>
      <w:r>
        <w:t xml:space="preserve">   Divisibility    </w:t>
      </w:r>
      <w:r>
        <w:t xml:space="preserve">   Multiple    </w:t>
      </w:r>
      <w:r>
        <w:t xml:space="preserve">   Factor    </w:t>
      </w:r>
      <w:r>
        <w:t xml:space="preserve">   Denominator    </w:t>
      </w:r>
      <w:r>
        <w:t xml:space="preserve">   Numerator    </w:t>
      </w:r>
      <w:r>
        <w:t xml:space="preserve">   Algebra    </w:t>
      </w:r>
      <w:r>
        <w:t xml:space="preserve">   Coefficient    </w:t>
      </w:r>
      <w:r>
        <w:t xml:space="preserve">   Geometry    </w:t>
      </w:r>
      <w:r>
        <w:t xml:space="preserve">   Fraction    </w:t>
      </w:r>
      <w:r>
        <w:t xml:space="preserve">   Polynomial    </w:t>
      </w:r>
      <w:r>
        <w:t xml:space="preserve">   Integer    </w:t>
      </w:r>
      <w:r>
        <w:t xml:space="preserve">   Monomial    </w:t>
      </w:r>
      <w:r>
        <w:t xml:space="preserve">   Variable    </w:t>
      </w:r>
      <w:r>
        <w:t xml:space="preserve">   Trinomial    </w:t>
      </w:r>
      <w:r>
        <w:t xml:space="preserve">   Binomial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Maths</dc:title>
  <dcterms:created xsi:type="dcterms:W3CDTF">2021-10-11T08:15:35Z</dcterms:created>
  <dcterms:modified xsi:type="dcterms:W3CDTF">2021-10-11T08:15:35Z</dcterms:modified>
</cp:coreProperties>
</file>