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Grade 8 farewell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70.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74.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80.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84. </w:t>
            </w:r>
            <w:r>
              <w:t xml:space="preserve">farewell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89. </w:t>
            </w:r>
            <w:r>
              <w:t xml:space="preserve">Farewell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Farewell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69.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76.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79.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86. </w:t>
            </w:r>
            <w:r>
              <w:t xml:space="preserve">Farewell</w:t>
            </w:r>
          </w:p>
        </w:tc>
      </w:tr>
    </w:tbl>
    <w:p>
      <w:pPr>
        <w:pStyle w:val="WordBankLarge"/>
      </w:pPr>
      <w:r>
        <w:t xml:space="preserve">   Soyan    </w:t>
      </w:r>
      <w:r>
        <w:t xml:space="preserve">   ian    </w:t>
      </w:r>
      <w:r>
        <w:t xml:space="preserve">   Damien    </w:t>
      </w:r>
      <w:r>
        <w:t xml:space="preserve">   Jayson    </w:t>
      </w:r>
      <w:r>
        <w:t xml:space="preserve">   Dania    </w:t>
      </w:r>
      <w:r>
        <w:t xml:space="preserve">   Emily    </w:t>
      </w:r>
      <w:r>
        <w:t xml:space="preserve">   Emma    </w:t>
      </w:r>
      <w:r>
        <w:t xml:space="preserve">   Rylan    </w:t>
      </w:r>
      <w:r>
        <w:t xml:space="preserve">   Kenzie    </w:t>
      </w:r>
      <w:r>
        <w:t xml:space="preserve">   Rylan    </w:t>
      </w:r>
      <w:r>
        <w:t xml:space="preserve">   Jeffery    </w:t>
      </w:r>
      <w:r>
        <w:t xml:space="preserve">   Wenber    </w:t>
      </w:r>
      <w:r>
        <w:t xml:space="preserve">   Jami    </w:t>
      </w:r>
      <w:r>
        <w:t xml:space="preserve">   Jaxen    </w:t>
      </w:r>
      <w:r>
        <w:t xml:space="preserve">   Alijah    </w:t>
      </w:r>
      <w:r>
        <w:t xml:space="preserve">   Andrew    </w:t>
      </w:r>
      <w:r>
        <w:t xml:space="preserve">   Katie    </w:t>
      </w:r>
      <w:r>
        <w:t xml:space="preserve">   Sam    </w:t>
      </w:r>
      <w:r>
        <w:t xml:space="preserve">   Hilary    </w:t>
      </w:r>
      <w:r>
        <w:t xml:space="preserve">   Raylene    </w:t>
      </w:r>
      <w:r>
        <w:t xml:space="preserve">   Noah    </w:t>
      </w:r>
      <w:r>
        <w:t xml:space="preserve">   Taylor    </w:t>
      </w:r>
      <w:r>
        <w:t xml:space="preserve">   Igor    </w:t>
      </w:r>
      <w:r>
        <w:t xml:space="preserve">   Bryce    </w:t>
      </w:r>
      <w:r>
        <w:t xml:space="preserve">   Caleb    </w:t>
      </w:r>
      <w:r>
        <w:t xml:space="preserve">   Miguel    </w:t>
      </w:r>
      <w:r>
        <w:t xml:space="preserve">   Emily    </w:t>
      </w:r>
      <w:r>
        <w:t xml:space="preserve">   Demetrius    </w:t>
      </w:r>
      <w:r>
        <w:t xml:space="preserve">   Alexis    </w:t>
      </w:r>
      <w:r>
        <w:t xml:space="preserve">   Zach    </w:t>
      </w:r>
      <w:r>
        <w:t xml:space="preserve">   Steven    </w:t>
      </w:r>
      <w:r>
        <w:t xml:space="preserve">   Nimao    </w:t>
      </w:r>
      <w:r>
        <w:t xml:space="preserve">   Jayden    </w:t>
      </w:r>
      <w:r>
        <w:t xml:space="preserve">   Kruz    </w:t>
      </w:r>
      <w:r>
        <w:t xml:space="preserve">   Ray    </w:t>
      </w:r>
      <w:r>
        <w:t xml:space="preserve">   Ted    </w:t>
      </w:r>
      <w:r>
        <w:t xml:space="preserve">   Jill    </w:t>
      </w:r>
      <w:r>
        <w:t xml:space="preserve">   Arianna    </w:t>
      </w:r>
      <w:r>
        <w:t xml:space="preserve">   Matthew    </w:t>
      </w:r>
      <w:r>
        <w:t xml:space="preserve">   Morgan    </w:t>
      </w:r>
      <w:r>
        <w:t xml:space="preserve">   Junaid    </w:t>
      </w:r>
      <w:r>
        <w:t xml:space="preserve">   Igor    </w:t>
      </w:r>
      <w:r>
        <w:t xml:space="preserve">   Damian    </w:t>
      </w:r>
      <w:r>
        <w:t xml:space="preserve">   tyler    </w:t>
      </w:r>
      <w:r>
        <w:t xml:space="preserve">   Grace    </w:t>
      </w:r>
      <w:r>
        <w:t xml:space="preserve">   Lachlan    </w:t>
      </w:r>
      <w:r>
        <w:t xml:space="preserve">   bailey    </w:t>
      </w:r>
      <w:r>
        <w:t xml:space="preserve">   Alicia    </w:t>
      </w:r>
      <w:r>
        <w:t xml:space="preserve">   Nyah    </w:t>
      </w:r>
      <w:r>
        <w:t xml:space="preserve">   Emmet    </w:t>
      </w:r>
      <w:r>
        <w:t xml:space="preserve">   Kate    </w:t>
      </w:r>
      <w:r>
        <w:t xml:space="preserve">   Jake    </w:t>
      </w:r>
      <w:r>
        <w:t xml:space="preserve">   Eva    </w:t>
      </w:r>
      <w:r>
        <w:t xml:space="preserve">   Nick    </w:t>
      </w:r>
      <w:r>
        <w:t xml:space="preserve">   Dennis    </w:t>
      </w:r>
      <w:r>
        <w:t xml:space="preserve">   Ethan    </w:t>
      </w:r>
      <w:r>
        <w:t xml:space="preserve">   Sienna    </w:t>
      </w:r>
      <w:r>
        <w:t xml:space="preserve">   Rudra    </w:t>
      </w:r>
      <w:r>
        <w:t xml:space="preserve">   John    </w:t>
      </w:r>
      <w:r>
        <w:t xml:space="preserve">   Tatyanna    </w:t>
      </w:r>
      <w:r>
        <w:t xml:space="preserve">   Rowan    </w:t>
      </w:r>
      <w:r>
        <w:t xml:space="preserve">   Arlo    </w:t>
      </w:r>
      <w:r>
        <w:t xml:space="preserve">   Dwayne    </w:t>
      </w:r>
      <w:r>
        <w:t xml:space="preserve">   Lexus    </w:t>
      </w:r>
      <w:r>
        <w:t xml:space="preserve">   Liam    </w:t>
      </w:r>
      <w:r>
        <w:t xml:space="preserve">   Lily    </w:t>
      </w:r>
      <w:r>
        <w:t xml:space="preserve">   Alisha    </w:t>
      </w:r>
      <w:r>
        <w:t xml:space="preserve">   Alysa    </w:t>
      </w:r>
      <w:r>
        <w:t xml:space="preserve">   Kaedmyn    </w:t>
      </w:r>
      <w:r>
        <w:t xml:space="preserve">   Kairi    </w:t>
      </w:r>
      <w:r>
        <w:t xml:space="preserve">   Daylan    </w:t>
      </w:r>
      <w:r>
        <w:t xml:space="preserve">   Kennedy    </w:t>
      </w:r>
      <w:r>
        <w:t xml:space="preserve">   Aubrey    </w:t>
      </w:r>
      <w:r>
        <w:t xml:space="preserve">   Irelle    </w:t>
      </w:r>
      <w:r>
        <w:t xml:space="preserve">   Richard    </w:t>
      </w:r>
      <w:r>
        <w:t xml:space="preserve">   Chloe    </w:t>
      </w:r>
      <w:r>
        <w:t xml:space="preserve">   Emma    </w:t>
      </w:r>
      <w:r>
        <w:t xml:space="preserve">   nathan    </w:t>
      </w:r>
      <w:r>
        <w:t xml:space="preserve">   Tyler    </w:t>
      </w:r>
      <w:r>
        <w:t xml:space="preserve">   Ashley    </w:t>
      </w:r>
      <w:r>
        <w:t xml:space="preserve">   Ben    </w:t>
      </w:r>
      <w:r>
        <w:t xml:space="preserve">   Jakob    </w:t>
      </w:r>
      <w:r>
        <w:t xml:space="preserve">   Cleo    </w:t>
      </w:r>
      <w:r>
        <w:t xml:space="preserve">   Ethan    </w:t>
      </w:r>
      <w:r>
        <w:t xml:space="preserve">   Jacob    </w:t>
      </w:r>
      <w:r>
        <w:t xml:space="preserve">   Korbin    </w:t>
      </w:r>
      <w:r>
        <w:t xml:space="preserve">   Kurt    </w:t>
      </w:r>
      <w:r>
        <w:t xml:space="preserve">   Karim    </w:t>
      </w:r>
      <w:r>
        <w:t xml:space="preserve">   Kathy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farewell</dc:title>
  <dcterms:created xsi:type="dcterms:W3CDTF">2021-10-11T08:14:29Z</dcterms:created>
  <dcterms:modified xsi:type="dcterms:W3CDTF">2021-10-11T08:14:29Z</dcterms:modified>
</cp:coreProperties>
</file>