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Grade 9 World of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achievement    </w:t>
      </w:r>
      <w:r>
        <w:t xml:space="preserve">   education    </w:t>
      </w:r>
      <w:r>
        <w:t xml:space="preserve">   abilities    </w:t>
      </w:r>
      <w:r>
        <w:t xml:space="preserve">   life orientation    </w:t>
      </w:r>
      <w:r>
        <w:t xml:space="preserve">   matric    </w:t>
      </w:r>
      <w:r>
        <w:t xml:space="preserve">   finances    </w:t>
      </w:r>
      <w:r>
        <w:t xml:space="preserve">   money    </w:t>
      </w:r>
      <w:r>
        <w:t xml:space="preserve">   experience    </w:t>
      </w:r>
      <w:r>
        <w:t xml:space="preserve">   learning    </w:t>
      </w:r>
      <w:r>
        <w:t xml:space="preserve">   working    </w:t>
      </w:r>
      <w:r>
        <w:t xml:space="preserve">   studies    </w:t>
      </w:r>
      <w:r>
        <w:t xml:space="preserve">   training    </w:t>
      </w:r>
      <w:r>
        <w:t xml:space="preserve">   team building    </w:t>
      </w:r>
      <w:r>
        <w:t xml:space="preserve">   networking    </w:t>
      </w:r>
      <w:r>
        <w:t xml:space="preserve">   punctuality    </w:t>
      </w:r>
      <w:r>
        <w:t xml:space="preserve">   time management    </w:t>
      </w:r>
      <w:r>
        <w:t xml:space="preserve">   competition    </w:t>
      </w:r>
      <w:r>
        <w:t xml:space="preserve">   changing    </w:t>
      </w:r>
      <w:r>
        <w:t xml:space="preserve">   opportunities    </w:t>
      </w:r>
      <w:r>
        <w:t xml:space="preserve">   knowledge    </w:t>
      </w:r>
      <w:r>
        <w:t xml:space="preserve">   indigenous    </w:t>
      </w:r>
      <w:r>
        <w:t xml:space="preserve">   communities    </w:t>
      </w:r>
      <w:r>
        <w:t xml:space="preserve">   business    </w:t>
      </w:r>
      <w:r>
        <w:t xml:space="preserve">   entrepreneurship    </w:t>
      </w:r>
      <w:r>
        <w:t xml:space="preserve">   unemployment    </w:t>
      </w:r>
      <w:r>
        <w:t xml:space="preserve">   retail    </w:t>
      </w:r>
      <w:r>
        <w:t xml:space="preserve">   energy    </w:t>
      </w:r>
      <w:r>
        <w:t xml:space="preserve">   banking    </w:t>
      </w:r>
      <w:r>
        <w:t xml:space="preserve">   scarce skills    </w:t>
      </w:r>
      <w:r>
        <w:t xml:space="preserve">   qualifications    </w:t>
      </w:r>
      <w:r>
        <w:t xml:space="preserve">   lifelong learning    </w:t>
      </w:r>
      <w:r>
        <w:t xml:space="preserve">   careers    </w:t>
      </w:r>
      <w:r>
        <w:t xml:space="preserve">   workplace    </w:t>
      </w:r>
      <w:r>
        <w:t xml:space="preserve">   curriculum vitae    </w:t>
      </w:r>
      <w:r>
        <w:t xml:space="preserve">   cv    </w:t>
      </w:r>
      <w:r>
        <w:t xml:space="preserve">   fet college    </w:t>
      </w:r>
      <w:r>
        <w:t xml:space="preserve">   loan    </w:t>
      </w:r>
      <w:r>
        <w:t xml:space="preserve">   scholarship    </w:t>
      </w:r>
      <w:r>
        <w:t xml:space="preserve">   bursary    </w:t>
      </w:r>
      <w:r>
        <w:t xml:space="preserve">   funding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World of Work</dc:title>
  <dcterms:created xsi:type="dcterms:W3CDTF">2021-10-11T08:15:07Z</dcterms:created>
  <dcterms:modified xsi:type="dcterms:W3CDTF">2021-10-11T08:15:07Z</dcterms:modified>
</cp:coreProperties>
</file>