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Graduation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Classmates    </w:t>
      </w:r>
      <w:r>
        <w:t xml:space="preserve">   Families    </w:t>
      </w:r>
      <w:r>
        <w:t xml:space="preserve">   Pictures    </w:t>
      </w:r>
      <w:r>
        <w:t xml:space="preserve">   Invitations    </w:t>
      </w:r>
      <w:r>
        <w:t xml:space="preserve">   Celebration    </w:t>
      </w:r>
      <w:r>
        <w:t xml:space="preserve">   Education    </w:t>
      </w:r>
      <w:r>
        <w:t xml:space="preserve">   Pledge of Allegiance    </w:t>
      </w:r>
      <w:r>
        <w:t xml:space="preserve">   Robes    </w:t>
      </w:r>
      <w:r>
        <w:t xml:space="preserve">   Ranking    </w:t>
      </w:r>
      <w:r>
        <w:t xml:space="preserve">   Faculty    </w:t>
      </w:r>
      <w:r>
        <w:t xml:space="preserve">   Project Graduation    </w:t>
      </w:r>
      <w:r>
        <w:t xml:space="preserve">   Seniors    </w:t>
      </w:r>
      <w:r>
        <w:t xml:space="preserve">   Congratulations    </w:t>
      </w:r>
      <w:r>
        <w:t xml:space="preserve">   Ceremony    </w:t>
      </w:r>
      <w:r>
        <w:t xml:space="preserve">   Applause    </w:t>
      </w:r>
      <w:r>
        <w:t xml:space="preserve">   Skippers    </w:t>
      </w:r>
      <w:r>
        <w:t xml:space="preserve">   Mandeville High School    </w:t>
      </w:r>
      <w:r>
        <w:t xml:space="preserve">   Academics    </w:t>
      </w:r>
      <w:r>
        <w:t xml:space="preserve">   Valedictorian    </w:t>
      </w:r>
      <w:r>
        <w:t xml:space="preserve">   Diploma    </w:t>
      </w:r>
      <w:r>
        <w:t xml:space="preserve">   Commencement    </w:t>
      </w:r>
      <w:r>
        <w:t xml:space="preserve">   Two Thousand Nineteen    </w:t>
      </w:r>
      <w:r>
        <w:t xml:space="preserve">   Tassle    </w:t>
      </w:r>
      <w:r>
        <w:t xml:space="preserve">   Graduation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Wordsearch</dc:title>
  <dcterms:created xsi:type="dcterms:W3CDTF">2021-10-11T08:15:57Z</dcterms:created>
  <dcterms:modified xsi:type="dcterms:W3CDTF">2021-10-11T08:15:57Z</dcterms:modified>
</cp:coreProperties>
</file>