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Graikų mitologija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yra vyriausias jūrų dievas?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Užmaršties upė, tekanti Hado karalystėje.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Ką Orfėjas mylėjo labiau už gyvenimą?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Milžinas, kuris turėjo vieną akį kaktoje.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Homero parašytas epas apie Trojos karą.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prakeikė Narcizą?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Kas laikomas tikru, jausmingu poezijos simboliu?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Kas yra pasmerktas visą amžinybę nešti sunkų akmenį?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yra Europos kultūros pradininkas?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Žemdirbystės deivė.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Kaip buvo vadinami Dievai vaikaičiai?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yra Prometėjo brolio vardas?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Šešiagalvė lojanti pabaisa.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Trigalvis Hado šuo, saugojęs Tartaro vartus.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Koks Dedalo sūnaus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Pusiau žmogus, pusiau ožio pavidalo gyvūnų globėjas.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Graikų mitologija</dc:title>
  <dcterms:created xsi:type="dcterms:W3CDTF">2021-11-05T03:41:46Z</dcterms:created>
  <dcterms:modified xsi:type="dcterms:W3CDTF">2021-11-05T03:41:46Z</dcterms:modified>
</cp:coreProperties>
</file>