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Grains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Whole durum wheat flour     </w:t>
      </w:r>
      <w:r>
        <w:t xml:space="preserve">   Bromated whole-wheat flour     </w:t>
      </w:r>
      <w:r>
        <w:t xml:space="preserve">   Sorghum     </w:t>
      </w:r>
      <w:r>
        <w:t xml:space="preserve">   Buckwheat    </w:t>
      </w:r>
      <w:r>
        <w:t xml:space="preserve">   Amaranth    </w:t>
      </w:r>
      <w:r>
        <w:t xml:space="preserve">   Teff    </w:t>
      </w:r>
      <w:r>
        <w:t xml:space="preserve">   Triticale    </w:t>
      </w:r>
      <w:r>
        <w:t xml:space="preserve">   Millet    </w:t>
      </w:r>
      <w:r>
        <w:t xml:space="preserve">   Quinoa    </w:t>
      </w:r>
      <w:r>
        <w:t xml:space="preserve">   Wild rice    </w:t>
      </w:r>
      <w:r>
        <w:t xml:space="preserve">   Brown rice flour    </w:t>
      </w:r>
      <w:r>
        <w:t xml:space="preserve">   Brown rice    </w:t>
      </w:r>
      <w:r>
        <w:t xml:space="preserve">   Entire-wheat flour     </w:t>
      </w:r>
      <w:r>
        <w:t xml:space="preserve">   Graham flour     </w:t>
      </w:r>
      <w:r>
        <w:t xml:space="preserve">   Whole-wheat flour     </w:t>
      </w:r>
      <w:r>
        <w:t xml:space="preserve">   Crushed wheat     </w:t>
      </w:r>
      <w:r>
        <w:t xml:space="preserve">   Cracked wheat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Grains Word Search</dc:title>
  <dcterms:created xsi:type="dcterms:W3CDTF">2021-10-11T08:14:57Z</dcterms:created>
  <dcterms:modified xsi:type="dcterms:W3CDTF">2021-10-11T08:14:57Z</dcterms:modified>
</cp:coreProperties>
</file>