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Gram, Graph, Scrib, and Script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choreograph    </w:t>
      </w:r>
      <w:r>
        <w:t xml:space="preserve">   graphite    </w:t>
      </w:r>
      <w:r>
        <w:t xml:space="preserve">   graphic    </w:t>
      </w:r>
      <w:r>
        <w:t xml:space="preserve">   paragraph    </w:t>
      </w:r>
      <w:r>
        <w:t xml:space="preserve">   autograph    </w:t>
      </w:r>
      <w:r>
        <w:t xml:space="preserve">   telegraph    </w:t>
      </w:r>
      <w:r>
        <w:t xml:space="preserve">   biography    </w:t>
      </w:r>
      <w:r>
        <w:t xml:space="preserve">   cryptogram    </w:t>
      </w:r>
      <w:r>
        <w:t xml:space="preserve">   anagram    </w:t>
      </w:r>
      <w:r>
        <w:t xml:space="preserve">   monogram    </w:t>
      </w:r>
      <w:r>
        <w:t xml:space="preserve">   grammar    </w:t>
      </w:r>
      <w:r>
        <w:t xml:space="preserve">   program    </w:t>
      </w:r>
      <w:r>
        <w:t xml:space="preserve">   telegram    </w:t>
      </w:r>
      <w:r>
        <w:t xml:space="preserve">   diagram    </w:t>
      </w:r>
      <w:r>
        <w:t xml:space="preserve">   descriptive    </w:t>
      </w:r>
      <w:r>
        <w:t xml:space="preserve">   scripture    </w:t>
      </w:r>
      <w:r>
        <w:t xml:space="preserve">   manuscript    </w:t>
      </w:r>
      <w:r>
        <w:t xml:space="preserve">   transcript    </w:t>
      </w:r>
      <w:r>
        <w:t xml:space="preserve">   scripted    </w:t>
      </w:r>
      <w:r>
        <w:t xml:space="preserve">   inscription    </w:t>
      </w:r>
      <w:r>
        <w:t xml:space="preserve">   prescription    </w:t>
      </w:r>
      <w:r>
        <w:t xml:space="preserve">   circumscribing    </w:t>
      </w:r>
      <w:r>
        <w:t xml:space="preserve">   subscribe    </w:t>
      </w:r>
      <w:r>
        <w:t xml:space="preserve">   prescribe    </w:t>
      </w:r>
      <w:r>
        <w:t xml:space="preserve">   inscribe    </w:t>
      </w:r>
      <w:r>
        <w:t xml:space="preserve">   scribble    </w:t>
      </w:r>
      <w:r>
        <w:t xml:space="preserve">   describe    </w:t>
      </w:r>
      <w:r>
        <w:t xml:space="preserve">   transcribe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Gram, Graph, Scrib, and Script</dc:title>
  <dcterms:created xsi:type="dcterms:W3CDTF">2021-10-11T08:15:43Z</dcterms:created>
  <dcterms:modified xsi:type="dcterms:W3CDTF">2021-10-11T08:15:43Z</dcterms:modified>
</cp:coreProperties>
</file>