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Gram Morphology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G+purple, G-pink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Gram negative cocci (tiny pink pepper)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Rod-shaped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Gram positive yeast cells with CAPSULES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Small Gram positive bacilli (pleomorphic, L,V,W &amp; club-shaped, Chinese letters)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Round or spherical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Large Gram positive bacilli (square ended/box car)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Gram negative bacilli (hotdog shape/ordinary/unremarkable)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Gram negative spirochaetes (spirals)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Gram negative coccobacilli (short, fat)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Gram positive diplococci (lancet/football/elongated)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Gram positive yeast cells/ budding (oval, larger than cocci)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Gram negative diplococci (coffee bean, pairs of cocci with flattened sides)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Gram negative bacilli fusiforms (pointed/tapered ends)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Small Gram positive bacilli - palisading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Gram positive cocci in clusters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ZN (Ziehl-Neelson) - background is blue, AF bacteria is pink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Bacterial cell is one color, the spores are another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Pointed ends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Lined up side by 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Coils, helical, spirals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Gram positive cocci in chains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Gram Morphology</dc:title>
  <dcterms:created xsi:type="dcterms:W3CDTF">2021-10-11T08:15:41Z</dcterms:created>
  <dcterms:modified xsi:type="dcterms:W3CDTF">2021-10-11T08:15:41Z</dcterms:modified>
</cp:coreProperties>
</file>