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Gram Negative &amp; Gram Positive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rod shaped gram positive bacteria causes botulism.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zoonotic bacteria causes tuberculosis in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Major pathogens of this family include Yersinia sp., E. coli, and Salmonella sp.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disease, otherwise known as Bovine pneumonic pasteurellosis is casued by the gram negative Mannheimia haemolytica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gram negative disease is known as "Typhoid Mary" in humans.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gram negative disease is bubonic plague in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infectious disease is caused by the bacterium Burkholderia mallei.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disease is caused by Listeria monocytogenes.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gram positive bacteria is the agent of anthrax.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infection causes blackleg in cattle.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disease is caused by Mycobacterium avium subspecies paratuberculosis.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gram negative bacteria causes sleepy foal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gram negative zoonotic bacteria causes necrotic stomatitis in reptiles, respiratory infections in pigs, and mastitis in cattle &amp;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gram negative bacteria has 5 different stereotypes, type A causes pneumonic pasteurellosis in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gram positive bacteria causes human food poisoning.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Negative &amp; Gram Positive</dc:title>
  <dcterms:created xsi:type="dcterms:W3CDTF">2021-10-11T08:16:24Z</dcterms:created>
  <dcterms:modified xsi:type="dcterms:W3CDTF">2021-10-11T08:16:24Z</dcterms:modified>
</cp:coreProperties>
</file>