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Gram Negative and Gram positive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Glassers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Oxidase positive, catalase negative, it grows on gram negative bacilli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known as lumpy jaw in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gram positive purple/blue cocci, 1 micron in diameter chains of different lengths.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Gram negative rods, facultative anaerobes, oxidase positive and it commensals on mucous membranes particularly the upper respiratory tract and oral cavity.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a non-lactose fermenter and all motile except Y. pestis.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inhabits the intestinal tract of animals and humans.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gram negative and coccobacillary bacilli and its reservoir hosts are lagomorphs, rodents, birds and deer.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known as "greasy pig disease", gram positive.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human food poisoning with symptoms of cramps, watery diarrhea and 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gram positive cocci and colonies are gray smooth and round, alpha to gamma hemolysis.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gram positive purple/blue cocci, 1 micron in diameter, tend to form irregular clusters resembling bunches of grapes.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Infectious Bovine Keratoconjunctivitis.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"sleepy foal disease"also is acute and potentially fatal septicemia of newborn foals.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colonizes mammalian GI tract shortly after birth and predisposing leading to colonization :age, immune status, heavy exposure to pathogen stains.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Negative and Gram positive</dc:title>
  <dcterms:created xsi:type="dcterms:W3CDTF">2021-10-11T08:16:22Z</dcterms:created>
  <dcterms:modified xsi:type="dcterms:W3CDTF">2021-10-11T08:16:22Z</dcterms:modified>
</cp:coreProperties>
</file>