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Main clause    </w:t>
      </w:r>
      <w:r>
        <w:t xml:space="preserve">   Complex sentence    </w:t>
      </w:r>
      <w:r>
        <w:t xml:space="preserve">   Antecedent    </w:t>
      </w:r>
      <w:r>
        <w:t xml:space="preserve">   dependent clause    </w:t>
      </w:r>
      <w:r>
        <w:t xml:space="preserve">   Independent clause    </w:t>
      </w:r>
      <w:r>
        <w:t xml:space="preserve">   Linking verb    </w:t>
      </w:r>
      <w:r>
        <w:t xml:space="preserve">   Sentence    </w:t>
      </w:r>
      <w:r>
        <w:t xml:space="preserve">   Persuasive    </w:t>
      </w:r>
      <w:r>
        <w:t xml:space="preserve">   Expository    </w:t>
      </w:r>
      <w:r>
        <w:t xml:space="preserve">   Descriptive    </w:t>
      </w:r>
      <w:r>
        <w:t xml:space="preserve">   Narrative    </w:t>
      </w:r>
      <w:r>
        <w:t xml:space="preserve">   Passive    </w:t>
      </w:r>
      <w:r>
        <w:t xml:space="preserve">   Active    </w:t>
      </w:r>
      <w:r>
        <w:t xml:space="preserve">   Interrogative pronouns    </w:t>
      </w:r>
      <w:r>
        <w:t xml:space="preserve">   Indefinite pronouns    </w:t>
      </w:r>
      <w:r>
        <w:t xml:space="preserve">   Reflective pronouns    </w:t>
      </w:r>
      <w:r>
        <w:t xml:space="preserve">   Relative pronouns    </w:t>
      </w:r>
      <w:r>
        <w:t xml:space="preserve">   Personal pronouns    </w:t>
      </w:r>
      <w:r>
        <w:t xml:space="preserve">   Appositive    </w:t>
      </w:r>
      <w:r>
        <w:t xml:space="preserve">   Subject    </w:t>
      </w:r>
      <w:r>
        <w:t xml:space="preserve">   Pronouns    </w:t>
      </w:r>
      <w:r>
        <w:t xml:space="preserve">   Infinitives    </w:t>
      </w:r>
      <w:r>
        <w:t xml:space="preserve">   Participle    </w:t>
      </w:r>
      <w:r>
        <w:t xml:space="preserve">   Gerund    </w:t>
      </w:r>
      <w:r>
        <w:t xml:space="preserve">   Predicate    </w:t>
      </w:r>
      <w:r>
        <w:t xml:space="preserve">   Comparative    </w:t>
      </w:r>
      <w:r>
        <w:t xml:space="preserve">   Present perfect    </w:t>
      </w:r>
      <w:r>
        <w:t xml:space="preserve">   Superlative    </w:t>
      </w:r>
      <w:r>
        <w:t xml:space="preserve">   Future    </w:t>
      </w:r>
      <w:r>
        <w:t xml:space="preserve">   Past    </w:t>
      </w:r>
      <w:r>
        <w:t xml:space="preserve">   Present    </w:t>
      </w:r>
      <w:r>
        <w:t xml:space="preserve">   Intransitive    </w:t>
      </w:r>
      <w:r>
        <w:t xml:space="preserve">   Transitive    </w:t>
      </w:r>
      <w:r>
        <w:t xml:space="preserve">   Preposition    </w:t>
      </w:r>
      <w:r>
        <w:t xml:space="preserve">   Suffixes    </w:t>
      </w:r>
      <w:r>
        <w:t xml:space="preserve">   Object    </w:t>
      </w:r>
      <w:r>
        <w:t xml:space="preserve">   Conjunction    </w:t>
      </w:r>
      <w:r>
        <w:t xml:space="preserve">   Tense    </w:t>
      </w:r>
      <w:r>
        <w:t xml:space="preserve">   adjective    </w:t>
      </w:r>
      <w:r>
        <w:t xml:space="preserve">   ADVERB    </w:t>
      </w:r>
      <w:r>
        <w:t xml:space="preserve">   FANBOYS    </w:t>
      </w:r>
      <w:r>
        <w:t xml:space="preserve">   Verbs    </w:t>
      </w:r>
      <w:r>
        <w:t xml:space="preserve">   Nouns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</dc:title>
  <dcterms:created xsi:type="dcterms:W3CDTF">2021-10-12T20:46:44Z</dcterms:created>
  <dcterms:modified xsi:type="dcterms:W3CDTF">2021-10-12T20:46:44Z</dcterms:modified>
</cp:coreProperties>
</file>