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Grammar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Commas    </w:t>
      </w:r>
      <w:r>
        <w:t xml:space="preserve">   Dangling modifier    </w:t>
      </w:r>
      <w:r>
        <w:t xml:space="preserve">   Double quotation marks    </w:t>
      </w:r>
      <w:r>
        <w:t xml:space="preserve">   Fragment    </w:t>
      </w:r>
      <w:r>
        <w:t xml:space="preserve">   Fused sentence    </w:t>
      </w:r>
      <w:r>
        <w:t xml:space="preserve">   Illogical shift in person    </w:t>
      </w:r>
      <w:r>
        <w:t xml:space="preserve">   Illogical shift in tense    </w:t>
      </w:r>
      <w:r>
        <w:t xml:space="preserve">   Intensifier    </w:t>
      </w:r>
      <w:r>
        <w:t xml:space="preserve">   Misplaced modifier    </w:t>
      </w:r>
      <w:r>
        <w:t xml:space="preserve">   Titles of works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</dc:title>
  <dcterms:created xsi:type="dcterms:W3CDTF">2021-10-21T03:42:53Z</dcterms:created>
  <dcterms:modified xsi:type="dcterms:W3CDTF">2021-10-21T03:42:53Z</dcterms:modified>
</cp:coreProperties>
</file>