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Grammar</w:t>
      </w:r>
    </w:p>
    <w:p>
      <w:pPr>
        <w:pStyle w:val="Questions"/>
      </w:pPr>
      <w:r>
        <w:t xml:space="preserve">1. VLIATEECRAD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LIMESP CSUJTBE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3. GAMNTFRE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ON-NUR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PTMOECEL ECSENTNE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6. EEMTPIAVRI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ISLMPE ICTDREPEA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VEBR HSREAP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EONIITGAVERRT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10. ETOEPCLM JSBCTUE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11. OYTAELCXARM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LEEOCPTM DARECEPTI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13. VREB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EPRDOI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QSNUTOIE MKRA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AMCLANOTEXI IPNOT </w:t>
      </w:r>
      <w:r>
        <w:rPr>
          <w:u w:val="single"/>
        </w:rPr>
        <w:t xml:space="preserve">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Grammar</dc:title>
  <dcterms:created xsi:type="dcterms:W3CDTF">2021-10-12T20:38:22Z</dcterms:created>
  <dcterms:modified xsi:type="dcterms:W3CDTF">2021-10-12T20:38:22Z</dcterms:modified>
</cp:coreProperties>
</file>