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Grammar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that helps to emphasize the verb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that modifies an adjective, verb, or another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sentence type that states a doubt, hope, or imaginary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 that is currently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Voice that receieves the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group of words that consists of a past or present participle, and words that modify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noun formed from a verb ending in -ing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sentence type that states a possibility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verb form that is used to indicate a past or present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sentence type that states a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sentence type that asks a question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consists of gerunds and any modifiers it may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sentence type that gives a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capitalizing certain letters in the proper 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expresses an action done by the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verb form that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Verb form that happened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using the word "to" next to the verb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direct verbs that imply straight forward defenitions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describing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Crossword</dc:title>
  <dcterms:created xsi:type="dcterms:W3CDTF">2021-10-11T08:15:08Z</dcterms:created>
  <dcterms:modified xsi:type="dcterms:W3CDTF">2021-10-11T08:15:08Z</dcterms:modified>
</cp:coreProperties>
</file>