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Grammar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predicate    </w:t>
      </w:r>
      <w:r>
        <w:t xml:space="preserve">   subject    </w:t>
      </w:r>
      <w:r>
        <w:t xml:space="preserve">   sentence    </w:t>
      </w:r>
      <w:r>
        <w:t xml:space="preserve">   fragement    </w:t>
      </w:r>
      <w:r>
        <w:t xml:space="preserve">   prefix    </w:t>
      </w:r>
      <w:r>
        <w:t xml:space="preserve">   suffix    </w:t>
      </w:r>
      <w:r>
        <w:t xml:space="preserve">   proper noun    </w:t>
      </w:r>
      <w:r>
        <w:t xml:space="preserve">   punctuate    </w:t>
      </w:r>
      <w:r>
        <w:t xml:space="preserve">   conjunction    </w:t>
      </w:r>
      <w:r>
        <w:t xml:space="preserve">   pronoun    </w:t>
      </w:r>
      <w:r>
        <w:t xml:space="preserve">   helping verb    </w:t>
      </w:r>
      <w:r>
        <w:t xml:space="preserve">   linking verb    </w:t>
      </w:r>
      <w:r>
        <w:t xml:space="preserve">   action verb    </w:t>
      </w:r>
      <w:r>
        <w:t xml:space="preserve">   adjective    </w:t>
      </w:r>
      <w:r>
        <w:t xml:space="preserve">   adverb    </w:t>
      </w:r>
      <w:r>
        <w:t xml:space="preserve">   noun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Search</dc:title>
  <dcterms:created xsi:type="dcterms:W3CDTF">2021-10-11T08:16:52Z</dcterms:created>
  <dcterms:modified xsi:type="dcterms:W3CDTF">2021-10-11T08:16:52Z</dcterms:modified>
</cp:coreProperties>
</file>