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Grammar Study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Study</dc:title>
  <dcterms:created xsi:type="dcterms:W3CDTF">2022-08-22T22:38:45Z</dcterms:created>
  <dcterms:modified xsi:type="dcterms:W3CDTF">2022-08-22T22:38:45Z</dcterms:modified>
</cp:coreProperties>
</file>