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Grammar, Usage, and Mechanics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Quotation    </w:t>
      </w:r>
      <w:r>
        <w:t xml:space="preserve">   Parentheses    </w:t>
      </w:r>
      <w:r>
        <w:t xml:space="preserve">   Period    </w:t>
      </w:r>
      <w:r>
        <w:t xml:space="preserve">   Comma    </w:t>
      </w:r>
      <w:r>
        <w:t xml:space="preserve">   Apostrophe    </w:t>
      </w:r>
      <w:r>
        <w:t xml:space="preserve">   Intransitive    </w:t>
      </w:r>
      <w:r>
        <w:t xml:space="preserve">   Fragment    </w:t>
      </w:r>
      <w:r>
        <w:t xml:space="preserve">   Imperative    </w:t>
      </w:r>
      <w:r>
        <w:t xml:space="preserve">   Interrogative    </w:t>
      </w:r>
      <w:r>
        <w:t xml:space="preserve">   Contraction    </w:t>
      </w:r>
      <w:r>
        <w:t xml:space="preserve">   Interjection    </w:t>
      </w:r>
      <w:r>
        <w:t xml:space="preserve">   Conjunction    </w:t>
      </w:r>
      <w:r>
        <w:t xml:space="preserve">   Preposition    </w:t>
      </w:r>
      <w:r>
        <w:t xml:space="preserve">   Adverbs    </w:t>
      </w:r>
      <w:r>
        <w:t xml:space="preserve">   Adjectives    </w:t>
      </w:r>
      <w:r>
        <w:t xml:space="preserve">   Pronouns    </w:t>
      </w:r>
      <w:r>
        <w:t xml:space="preserve">   Verbs    </w:t>
      </w:r>
      <w:r>
        <w:t xml:space="preserve">   Nouns    </w:t>
      </w:r>
      <w:r>
        <w:t xml:space="preserve">   Predicate    </w:t>
      </w:r>
      <w:r>
        <w:t xml:space="preserve">   Subject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Grammar, Usage, and Mechanics</dc:title>
  <dcterms:created xsi:type="dcterms:W3CDTF">2021-10-11T08:16:09Z</dcterms:created>
  <dcterms:modified xsi:type="dcterms:W3CDTF">2021-10-11T08:16:09Z</dcterms:modified>
</cp:coreProperties>
</file>