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Grandad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alex    </w:t>
      </w:r>
      <w:r>
        <w:t xml:space="preserve">   archie    </w:t>
      </w:r>
      <w:r>
        <w:t xml:space="preserve">   freddie    </w:t>
      </w:r>
      <w:r>
        <w:t xml:space="preserve">   harrison    </w:t>
      </w:r>
      <w:r>
        <w:t xml:space="preserve">   hayden    </w:t>
      </w:r>
      <w:r>
        <w:t xml:space="preserve">   megan    </w:t>
      </w:r>
      <w:r>
        <w:t xml:space="preserve">   rocco    </w:t>
      </w:r>
      <w:r>
        <w:t xml:space="preserve">   taizha    </w:t>
      </w:r>
      <w:r>
        <w:t xml:space="preserve">   talulla    </w:t>
      </w:r>
      <w:r>
        <w:t xml:space="preserve">   tameeka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Grandad</dc:title>
  <dcterms:created xsi:type="dcterms:W3CDTF">2021-10-12T14:21:26Z</dcterms:created>
  <dcterms:modified xsi:type="dcterms:W3CDTF">2021-10-12T14:21:26Z</dcterms:modified>
</cp:coreProperties>
</file>