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Grandfield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Anita    </w:t>
      </w:r>
      <w:r>
        <w:t xml:space="preserve">   Nancy    </w:t>
      </w:r>
      <w:r>
        <w:t xml:space="preserve">   Jerry    </w:t>
      </w:r>
      <w:r>
        <w:t xml:space="preserve">   Beverly    </w:t>
      </w:r>
      <w:r>
        <w:t xml:space="preserve">   Dale    </w:t>
      </w:r>
      <w:r>
        <w:t xml:space="preserve">   Gene    </w:t>
      </w:r>
      <w:r>
        <w:t xml:space="preserve">   Sharon    </w:t>
      </w:r>
      <w:r>
        <w:t xml:space="preserve">   BillieDee    </w:t>
      </w:r>
      <w:r>
        <w:t xml:space="preserve">   Kay    </w:t>
      </w:r>
      <w:r>
        <w:t xml:space="preserve">   Sue    </w:t>
      </w:r>
      <w:r>
        <w:t xml:space="preserve">   GeorgeAnn    </w:t>
      </w:r>
      <w:r>
        <w:t xml:space="preserve">   June    </w:t>
      </w:r>
      <w:r>
        <w:t xml:space="preserve">   Joyce    </w:t>
      </w:r>
      <w:r>
        <w:t xml:space="preserve">   Jack    </w:t>
      </w:r>
      <w:r>
        <w:t xml:space="preserve">   Jenelle    </w:t>
      </w:r>
      <w:r>
        <w:t xml:space="preserve">   MelvaAnn    </w:t>
      </w:r>
      <w:r>
        <w:t xml:space="preserve">   BillyRay    </w:t>
      </w:r>
      <w:r>
        <w:t xml:space="preserve">   Lewis    </w:t>
      </w:r>
      <w:r>
        <w:t xml:space="preserve">   Trenn    </w:t>
      </w:r>
      <w:r>
        <w:t xml:space="preserve">   Donnie    </w:t>
      </w:r>
      <w:r>
        <w:t xml:space="preserve">   Robert    </w:t>
      </w:r>
      <w:r>
        <w:t xml:space="preserve">   Doug    </w:t>
      </w:r>
      <w:r>
        <w:t xml:space="preserve">   MaryAnn    </w:t>
      </w:r>
      <w:r>
        <w:t xml:space="preserve">   Jeanie    </w:t>
      </w:r>
      <w:r>
        <w:t xml:space="preserve">   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Grandfield Students</dc:title>
  <dcterms:created xsi:type="dcterms:W3CDTF">2021-10-11T08:17:04Z</dcterms:created>
  <dcterms:modified xsi:type="dcterms:W3CDTF">2021-10-11T08:17:04Z</dcterms:modified>
</cp:coreProperties>
</file>