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Leah    </w:t>
      </w:r>
      <w:r>
        <w:t xml:space="preserve">   Devan    </w:t>
      </w:r>
      <w:r>
        <w:t xml:space="preserve">   Ryan Jr.    </w:t>
      </w:r>
      <w:r>
        <w:t xml:space="preserve">   Trey    </w:t>
      </w:r>
      <w:r>
        <w:t xml:space="preserve">   Karmyn    </w:t>
      </w:r>
      <w:r>
        <w:t xml:space="preserve">   Jaxon    </w:t>
      </w:r>
      <w:r>
        <w:t xml:space="preserve">   Hayden    </w:t>
      </w:r>
      <w:r>
        <w:t xml:space="preserve">   Nastia    </w:t>
      </w:r>
      <w:r>
        <w:t xml:space="preserve">   Ryan    </w:t>
      </w:r>
      <w:r>
        <w:t xml:space="preserve">   Bethany    </w:t>
      </w:r>
      <w:r>
        <w:t xml:space="preserve">   Aaron    </w:t>
      </w:r>
      <w:r>
        <w:t xml:space="preserve">   Rachel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Grandkids</dc:title>
  <dcterms:created xsi:type="dcterms:W3CDTF">2021-10-11T08:17:13Z</dcterms:created>
  <dcterms:modified xsi:type="dcterms:W3CDTF">2021-10-11T08:17:13Z</dcterms:modified>
</cp:coreProperties>
</file>