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Savannah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Grandkids</dc:title>
  <dcterms:created xsi:type="dcterms:W3CDTF">2021-10-11T08:17:02Z</dcterms:created>
  <dcterms:modified xsi:type="dcterms:W3CDTF">2021-10-11T08:17:02Z</dcterms:modified>
</cp:coreProperties>
</file>