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Grandkids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Only grnachild born in February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This state has just 2 grandkids living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First child born in 3rd set of grankids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This state has 5 grandkids living in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Beautiful white flower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Has a nickname that makes me thing of a tent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Number of  boyand girl granchildern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Rocks the baseball field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Sand _______, A bird seen on the beach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Famous poets last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comet has this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This state has 3 grandkids living it?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Oldest grandchild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Total number of grankids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 hope you dont get poison _____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Grandkids</dc:title>
  <dcterms:created xsi:type="dcterms:W3CDTF">2021-10-11T08:16:12Z</dcterms:created>
  <dcterms:modified xsi:type="dcterms:W3CDTF">2021-10-11T08:16:12Z</dcterms:modified>
</cp:coreProperties>
</file>