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Grandma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elizabeth    </w:t>
      </w:r>
      <w:r>
        <w:t xml:space="preserve">   john    </w:t>
      </w:r>
      <w:r>
        <w:t xml:space="preserve">   cody    </w:t>
      </w:r>
      <w:r>
        <w:t xml:space="preserve">   cory    </w:t>
      </w:r>
      <w:r>
        <w:t xml:space="preserve">   alisha    </w:t>
      </w:r>
      <w:r>
        <w:t xml:space="preserve">   rebecca    </w:t>
      </w:r>
      <w:r>
        <w:t xml:space="preserve">   corey    </w:t>
      </w:r>
      <w:r>
        <w:t xml:space="preserve">   thomas    </w:t>
      </w:r>
      <w:r>
        <w:t xml:space="preserve">   julie    </w:t>
      </w:r>
      <w:r>
        <w:t xml:space="preserve">   catherine    </w:t>
      </w:r>
      <w:r>
        <w:t xml:space="preserve">   jessica    </w:t>
      </w:r>
      <w:r>
        <w:t xml:space="preserve">   brian    </w:t>
      </w:r>
      <w:r>
        <w:t xml:space="preserve">   kelsey    </w:t>
      </w:r>
      <w:r>
        <w:t xml:space="preserve">   dalton    </w:t>
      </w:r>
      <w:r>
        <w:t xml:space="preserve">   brittini    </w:t>
      </w:r>
      <w:r>
        <w:t xml:space="preserve">   layla    </w:t>
      </w:r>
      <w:r>
        <w:t xml:space="preserve">   Billiejean    </w:t>
      </w:r>
      <w:r>
        <w:t xml:space="preserve">   colette    </w:t>
      </w:r>
      <w:r>
        <w:t xml:space="preserve">   morgan    </w:t>
      </w:r>
      <w:r>
        <w:t xml:space="preserve">   dylan    </w:t>
      </w:r>
      <w:r>
        <w:t xml:space="preserve">   Jeremiah    </w:t>
      </w:r>
      <w:r>
        <w:t xml:space="preserve">   Alexander    </w:t>
      </w:r>
      <w:r>
        <w:t xml:space="preserve">   Chandra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Grandma</dc:title>
  <dcterms:created xsi:type="dcterms:W3CDTF">2021-10-11T08:17:10Z</dcterms:created>
  <dcterms:modified xsi:type="dcterms:W3CDTF">2021-10-11T08:17:10Z</dcterms:modified>
</cp:coreProperties>
</file>