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Grandma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ronan    </w:t>
      </w:r>
      <w:r>
        <w:t xml:space="preserve">   cora    </w:t>
      </w:r>
      <w:r>
        <w:t xml:space="preserve">   Ryland    </w:t>
      </w:r>
      <w:r>
        <w:t xml:space="preserve">   margie    </w:t>
      </w:r>
      <w:r>
        <w:t xml:space="preserve">   marilyn    </w:t>
      </w:r>
      <w:r>
        <w:t xml:space="preserve">   audrey    </w:t>
      </w:r>
      <w:r>
        <w:t xml:space="preserve">   cat    </w:t>
      </w:r>
      <w:r>
        <w:t xml:space="preserve">   dog    </w:t>
      </w:r>
      <w:r>
        <w:t xml:space="preserve">   breanne    </w:t>
      </w:r>
      <w:r>
        <w:t xml:space="preserve">   Brian    </w:t>
      </w:r>
      <w:r>
        <w:t xml:space="preserve">   chris    </w:t>
      </w:r>
      <w:r>
        <w:t xml:space="preserve">   christopher    </w:t>
      </w:r>
      <w:r>
        <w:t xml:space="preserve">   Gus    </w:t>
      </w:r>
      <w:r>
        <w:t xml:space="preserve">   Jaxson    </w:t>
      </w:r>
      <w:r>
        <w:t xml:space="preserve">   Jessica    </w:t>
      </w:r>
      <w:r>
        <w:t xml:space="preserve">   Max    </w:t>
      </w:r>
      <w:r>
        <w:t xml:space="preserve">   Minnie    </w:t>
      </w:r>
      <w:r>
        <w:t xml:space="preserve">   Niall    </w:t>
      </w:r>
      <w:r>
        <w:t xml:space="preserve">   rennie    </w:t>
      </w:r>
      <w:r>
        <w:t xml:space="preserve">   Sara    </w:t>
      </w:r>
      <w:r>
        <w:t xml:space="preserve">   Sherry    </w:t>
      </w:r>
      <w:r>
        <w:t xml:space="preserve">   Terri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Grandma</dc:title>
  <dcterms:created xsi:type="dcterms:W3CDTF">2021-10-11T08:17:15Z</dcterms:created>
  <dcterms:modified xsi:type="dcterms:W3CDTF">2021-10-11T08:17:15Z</dcterms:modified>
</cp:coreProperties>
</file>