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Grandma's Favorite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donuts    </w:t>
      </w:r>
      <w:r>
        <w:t xml:space="preserve">   bananas     </w:t>
      </w:r>
      <w:r>
        <w:t xml:space="preserve">   apples    </w:t>
      </w:r>
      <w:r>
        <w:t xml:space="preserve">   skirts    </w:t>
      </w:r>
      <w:r>
        <w:t xml:space="preserve">   disneyland    </w:t>
      </w:r>
      <w:r>
        <w:t xml:space="preserve">   pepperoni    </w:t>
      </w:r>
      <w:r>
        <w:t xml:space="preserve">   pinapple    </w:t>
      </w:r>
      <w:r>
        <w:t xml:space="preserve">   coconut    </w:t>
      </w:r>
      <w:r>
        <w:t xml:space="preserve">   pizza    </w:t>
      </w:r>
      <w:r>
        <w:t xml:space="preserve">   basketball    </w:t>
      </w:r>
      <w:r>
        <w:t xml:space="preserve">   tennis    </w:t>
      </w:r>
      <w:r>
        <w:t xml:space="preserve">   dogs    </w:t>
      </w:r>
      <w:r>
        <w:t xml:space="preserve">   dolphin    </w:t>
      </w:r>
      <w:r>
        <w:t xml:space="preserve">   purple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Grandma's Favorite Things</dc:title>
  <dcterms:created xsi:type="dcterms:W3CDTF">2021-10-11T08:15:42Z</dcterms:created>
  <dcterms:modified xsi:type="dcterms:W3CDTF">2021-10-11T08:15:42Z</dcterms:modified>
</cp:coreProperties>
</file>