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Grandparents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does Jeyliah call her grandparents?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Jeyliah's geandmother's favorite color?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what war was Bryanna's granddad?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Jeyliah's grandmother's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color car do Jillian's grandparents 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From what country is Jordan's grandma?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subject can Sadah's grandma not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store does Bryanna'a great grandpa 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Shaylee's grandfather's business name?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kind of dog do Jillian's grandparents 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Jeyliah's grandmother's dog's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Sadah's grandma love?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does Nate call his mom's parents?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dogs does Justin's Memaw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does Nate's dad's mother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Jordan's grandma's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Shaylee's grandfather's road named?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Grandparents</dc:title>
  <dcterms:created xsi:type="dcterms:W3CDTF">2021-10-11T08:16:36Z</dcterms:created>
  <dcterms:modified xsi:type="dcterms:W3CDTF">2021-10-11T08:16:36Z</dcterms:modified>
</cp:coreProperties>
</file>