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Grandparents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Remember    </w:t>
      </w:r>
      <w:r>
        <w:t xml:space="preserve">   Visit    </w:t>
      </w:r>
      <w:r>
        <w:t xml:space="preserve">   Flowers    </w:t>
      </w:r>
      <w:r>
        <w:t xml:space="preserve">   Card    </w:t>
      </w:r>
      <w:r>
        <w:t xml:space="preserve">   Greeting    </w:t>
      </w:r>
      <w:r>
        <w:t xml:space="preserve">   meal    </w:t>
      </w:r>
      <w:r>
        <w:t xml:space="preserve">   Share    </w:t>
      </w:r>
      <w:r>
        <w:t xml:space="preserve">   Brunch    </w:t>
      </w:r>
      <w:r>
        <w:t xml:space="preserve">   Love    </w:t>
      </w:r>
      <w:r>
        <w:t xml:space="preserve">   Celebrate    </w:t>
      </w:r>
      <w:r>
        <w:t xml:space="preserve">   Recognize    </w:t>
      </w:r>
      <w:r>
        <w:t xml:space="preserve">   Holiday    </w:t>
      </w:r>
      <w:r>
        <w:t xml:space="preserve">   Sunday    </w:t>
      </w:r>
      <w:r>
        <w:t xml:space="preserve">   September    </w:t>
      </w:r>
      <w:r>
        <w:t xml:space="preserve">   Grandmother    </w:t>
      </w:r>
      <w:r>
        <w:t xml:space="preserve">   Grandfather    </w:t>
      </w:r>
      <w:r>
        <w:t xml:space="preserve">   Grandma    </w:t>
      </w:r>
      <w:r>
        <w:t xml:space="preserve">   Grandpa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Grandparents Day</dc:title>
  <dcterms:created xsi:type="dcterms:W3CDTF">2021-10-11T08:17:40Z</dcterms:created>
  <dcterms:modified xsi:type="dcterms:W3CDTF">2021-10-11T08:17:40Z</dcterms:modified>
</cp:coreProperties>
</file>