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Granite City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beer    </w:t>
      </w:r>
      <w:r>
        <w:t xml:space="preserve">   Up Your Kilt    </w:t>
      </w:r>
      <w:r>
        <w:t xml:space="preserve">   black and tan    </w:t>
      </w:r>
      <w:r>
        <w:t xml:space="preserve">   Two Pull    </w:t>
      </w:r>
      <w:r>
        <w:t xml:space="preserve">   Hops    </w:t>
      </w:r>
      <w:r>
        <w:t xml:space="preserve">   Brewery    </w:t>
      </w:r>
      <w:r>
        <w:t xml:space="preserve">   Ale    </w:t>
      </w:r>
      <w:r>
        <w:t xml:space="preserve">   Lager    </w:t>
      </w:r>
      <w:r>
        <w:t xml:space="preserve">   Northern    </w:t>
      </w:r>
      <w:r>
        <w:t xml:space="preserve">   Broad Axe Stout    </w:t>
      </w:r>
      <w:r>
        <w:t xml:space="preserve">   Bennie    </w:t>
      </w:r>
      <w:r>
        <w:t xml:space="preserve">   Duke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City Word Search</dc:title>
  <dcterms:created xsi:type="dcterms:W3CDTF">2021-10-11T08:16:16Z</dcterms:created>
  <dcterms:modified xsi:type="dcterms:W3CDTF">2021-10-11T08:16:16Z</dcterms:modified>
</cp:coreProperties>
</file>