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Graphic Design Word-Search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short quote or excerpt pulled from the main text and used as a visual element to help highlight important ideas and draw interest to the piece.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adjustment of space between two characters in your type.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selection of colors that you choose to use for your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part of text in your design or publication.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Refers to the space between lines of type.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color scheme built out of only one color, including lighter and darker tones of that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artistic arrangement of type in a readable and visually appealing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visual arrangement of design elements in a way that signifies importance.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standardized system of colors for printing.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average height of lowercase letters.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 Word-Search </dc:title>
  <dcterms:created xsi:type="dcterms:W3CDTF">2021-10-11T08:16:59Z</dcterms:created>
  <dcterms:modified xsi:type="dcterms:W3CDTF">2021-10-11T08:16:59Z</dcterms:modified>
</cp:coreProperties>
</file>