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 Graphic Design and Illustration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application within Adobe Photoshop and other Adobe applications that bridges the other Creative Cloud applications.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Tool used to rotate the image view nondestructively.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option in the Resample box to maintain image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Adjusts the tonal balance of colors to show detail in highlights and shadows.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Panel in Photoshop that helps the designer to see portions of an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change the resolution of an image size.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tool for quick positioning; like using your own hand.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extension given to a Photoshop document.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Measurement of resolution in pixels per inch, for viewing on computer screens.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Determines the amount of detail in an image.  It is measured as dpi (dots per inch) for printing documents, and ppi (pixels per inch) for your computer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Command to allow you to replace colors that are opposite the color cast in your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way to use the zoom tool by clicking and dragging to zoom in on an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Format that can be read by any graphic application.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Used for carefully correcting overexposed or underexposed areas in photographic images.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The process of scanning or importing images into the computer so they can be converted to editable digital images for enhancing, retouching, and restoration.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graph that shows the highlights, shadow, and middle tone properties of an image in the Levels dialog box.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Making a compressed copy of a folder so that it can be sent electronically as one file.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Displays the before (gray) and after (black) histograms to show the changes made in an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Individual colored square dots/ they are the smallest picture elements on your computer screen.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Command that lets you make simple adjustments to the tonal range of an image.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Scanner’s default setting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Measurement of resolution in dots per inch, for printing documents.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Photoshop, displays commands used for each particular panel.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Display many options for your image, and help modify and control information about your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Adds pixels in between the actual pixels and deteriorates the image sharpness and quality.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Command that searches for blacks and whites in an image to rearrange color tones.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the Edit menu, it allows you to adjust the amount of the effect you are applying.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Works with images that need some lightening and darkening in highlights and/or shadows.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Displays options for each selected tool..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Quality of light in an image.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Graphic Design and Illustration</dc:title>
  <dcterms:created xsi:type="dcterms:W3CDTF">2021-10-10T23:44:17Z</dcterms:created>
  <dcterms:modified xsi:type="dcterms:W3CDTF">2021-10-10T23:44:17Z</dcterms:modified>
</cp:coreProperties>
</file>