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Graphics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Ariel    </w:t>
      </w:r>
      <w:r>
        <w:t xml:space="preserve">   Art    </w:t>
      </w:r>
      <w:r>
        <w:t xml:space="preserve">   Colour    </w:t>
      </w:r>
      <w:r>
        <w:t xml:space="preserve">   Design    </w:t>
      </w:r>
      <w:r>
        <w:t xml:space="preserve">   Diagram    </w:t>
      </w:r>
      <w:r>
        <w:t xml:space="preserve">   Drawing    </w:t>
      </w:r>
      <w:r>
        <w:t xml:space="preserve">   Font    </w:t>
      </w:r>
      <w:r>
        <w:t xml:space="preserve">   Graphic    </w:t>
      </w:r>
      <w:r>
        <w:t xml:space="preserve">   Highlight    </w:t>
      </w:r>
      <w:r>
        <w:t xml:space="preserve">   Horizon    </w:t>
      </w:r>
      <w:r>
        <w:t xml:space="preserve">   Horizontal    </w:t>
      </w:r>
      <w:r>
        <w:t xml:space="preserve">   Ink    </w:t>
      </w:r>
      <w:r>
        <w:t xml:space="preserve">   Letter    </w:t>
      </w:r>
      <w:r>
        <w:t xml:space="preserve">   One point    </w:t>
      </w:r>
      <w:r>
        <w:t xml:space="preserve">   Page layout    </w:t>
      </w:r>
      <w:r>
        <w:t xml:space="preserve">   Page size    </w:t>
      </w:r>
      <w:r>
        <w:t xml:space="preserve">   Paint    </w:t>
      </w:r>
      <w:r>
        <w:t xml:space="preserve">   Pen    </w:t>
      </w:r>
      <w:r>
        <w:t xml:space="preserve">   Pencil    </w:t>
      </w:r>
      <w:r>
        <w:t xml:space="preserve">   Perspective    </w:t>
      </w:r>
      <w:r>
        <w:t xml:space="preserve">   Picture    </w:t>
      </w:r>
      <w:r>
        <w:t xml:space="preserve">   Print    </w:t>
      </w:r>
      <w:r>
        <w:t xml:space="preserve">   Rubber    </w:t>
      </w:r>
      <w:r>
        <w:t xml:space="preserve">   San Serif    </w:t>
      </w:r>
      <w:r>
        <w:t xml:space="preserve">   Text    </w:t>
      </w:r>
      <w:r>
        <w:t xml:space="preserve">   Three point    </w:t>
      </w:r>
      <w:r>
        <w:t xml:space="preserve">   Trace    </w:t>
      </w:r>
      <w:r>
        <w:t xml:space="preserve">   Two point    </w:t>
      </w:r>
      <w:r>
        <w:t xml:space="preserve">   Vanishing point    </w:t>
      </w:r>
      <w:r>
        <w:t xml:space="preserve">   vertical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</dc:title>
  <dcterms:created xsi:type="dcterms:W3CDTF">2021-10-11T08:16:55Z</dcterms:created>
  <dcterms:modified xsi:type="dcterms:W3CDTF">2021-10-11T08:16:55Z</dcterms:modified>
</cp:coreProperties>
</file>