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Graphics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Visual literacy    </w:t>
      </w:r>
      <w:r>
        <w:t xml:space="preserve">   Shape    </w:t>
      </w:r>
      <w:r>
        <w:t xml:space="preserve">   Rendering    </w:t>
      </w:r>
      <w:r>
        <w:t xml:space="preserve">   Refining    </w:t>
      </w:r>
      <w:r>
        <w:t xml:space="preserve">   Graphics practice    </w:t>
      </w:r>
      <w:r>
        <w:t xml:space="preserve">   Aesthetics    </w:t>
      </w:r>
      <w:r>
        <w:t xml:space="preserve">   Function    </w:t>
      </w:r>
      <w:r>
        <w:t xml:space="preserve">   Form    </w:t>
      </w:r>
      <w:r>
        <w:t xml:space="preserve">   Exploring    </w:t>
      </w:r>
      <w:r>
        <w:t xml:space="preserve">   Developing    </w:t>
      </w:r>
      <w:r>
        <w:t xml:space="preserve">   Balance    </w:t>
      </w:r>
      <w:r>
        <w:t xml:space="preserve">   Emphasis    </w:t>
      </w:r>
      <w:r>
        <w:t xml:space="preserve">   Harmony    </w:t>
      </w:r>
      <w:r>
        <w:t xml:space="preserve">   Contrast    </w:t>
      </w:r>
      <w:r>
        <w:t xml:space="preserve">   Movement    </w:t>
      </w:r>
      <w:r>
        <w:t xml:space="preserve">   Pattern    </w:t>
      </w:r>
      <w:r>
        <w:t xml:space="preserve">   Rhythm    </w:t>
      </w:r>
      <w:r>
        <w:t xml:space="preserve">   Proportion    </w:t>
      </w:r>
      <w:r>
        <w:t xml:space="preserve">   Style    </w:t>
      </w:r>
      <w:r>
        <w:t xml:space="preserve">   Unity    </w:t>
      </w:r>
      <w:r>
        <w:t xml:space="preserve">   Efficiency    </w:t>
      </w:r>
      <w:r>
        <w:t xml:space="preserve">   Ergonomic    </w:t>
      </w:r>
      <w:r>
        <w:t xml:space="preserve">   Fitness for Purpose    </w:t>
      </w:r>
      <w:r>
        <w:t xml:space="preserve">   Reliability    </w:t>
      </w:r>
      <w:r>
        <w:t xml:space="preserve">   Safety    </w:t>
      </w:r>
      <w:r>
        <w:t xml:space="preserve">   Stability    </w:t>
      </w:r>
      <w:r>
        <w:t xml:space="preserve">   Strength    </w:t>
      </w:r>
      <w:r>
        <w:t xml:space="preserve">   Durability    </w:t>
      </w:r>
      <w:r>
        <w:t xml:space="preserve">   User-friendliness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Graphics Terms</dc:title>
  <dcterms:created xsi:type="dcterms:W3CDTF">2021-10-11T08:16:37Z</dcterms:created>
  <dcterms:modified xsi:type="dcterms:W3CDTF">2021-10-11T08:16:37Z</dcterms:modified>
</cp:coreProperties>
</file>