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Graphing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Space between the numbers on the axis.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line that joins together a series of plots (4,3).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Minimum size for a graph (4,4).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Symbol used to show the co-ordinates of a plot.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does 'versus' mean?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word for graph co-ordinates.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Direction of y axis.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Tells you what the graph is showing.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should you put on an axis?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the axis label have next to the description?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numbers that go along the axis.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Skills</dc:title>
  <dcterms:created xsi:type="dcterms:W3CDTF">2021-10-11T08:18:44Z</dcterms:created>
  <dcterms:modified xsi:type="dcterms:W3CDTF">2021-10-11T08:18:44Z</dcterms:modified>
</cp:coreProperties>
</file>