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Graphing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integers that are the same distance from zero but in different directions.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number of an ordered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	A plane in which a horizontal number line and a vertical number line intersect at their zero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number of an ordered pair.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four regions into which the two perpendicular number lines of a co0ordinate sytem separate the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	A pair of numbers used to locate apoint in the coordinate system written in the form of (x,y).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	An integer that is greater than zero.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point of intersection of the x-axis and y-axis in a coordinate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	An integer that is less than zero.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horizontal line of the two perpendicular number lines in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whole numbers and their opposites.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vertical line of the two perpendicular number lines in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show the location of an integer by drawing a dot on the number line that corresponds to that integer.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Vocabulary Crossword Puzzle</dc:title>
  <dcterms:created xsi:type="dcterms:W3CDTF">2021-10-11T08:18:14Z</dcterms:created>
  <dcterms:modified xsi:type="dcterms:W3CDTF">2021-10-11T08:18:14Z</dcterms:modified>
</cp:coreProperties>
</file>