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Grassland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Analope    </w:t>
      </w:r>
      <w:r>
        <w:t xml:space="preserve">   Badger    </w:t>
      </w:r>
      <w:r>
        <w:t xml:space="preserve">   Bald Eagle    </w:t>
      </w:r>
      <w:r>
        <w:t xml:space="preserve">   Beard Grass    </w:t>
      </w:r>
      <w:r>
        <w:t xml:space="preserve">   Bison    </w:t>
      </w:r>
      <w:r>
        <w:t xml:space="preserve">   Blazing Stars    </w:t>
      </w:r>
      <w:r>
        <w:t xml:space="preserve">   Blue Grama Grass    </w:t>
      </w:r>
      <w:r>
        <w:t xml:space="preserve">   Bobcat    </w:t>
      </w:r>
      <w:r>
        <w:t xml:space="preserve">   Buffalo Grass    </w:t>
      </w:r>
      <w:r>
        <w:t xml:space="preserve">   Coati    </w:t>
      </w:r>
      <w:r>
        <w:t xml:space="preserve">   Coyote    </w:t>
      </w:r>
      <w:r>
        <w:t xml:space="preserve">   Deer    </w:t>
      </w:r>
      <w:r>
        <w:t xml:space="preserve">   Fleabane    </w:t>
      </w:r>
      <w:r>
        <w:t xml:space="preserve">   Goldenrods    </w:t>
      </w:r>
      <w:r>
        <w:t xml:space="preserve">   Gopher    </w:t>
      </w:r>
      <w:r>
        <w:t xml:space="preserve">   Grassland    </w:t>
      </w:r>
      <w:r>
        <w:t xml:space="preserve">   Indian Grass    </w:t>
      </w:r>
      <w:r>
        <w:t xml:space="preserve">   Milkweed    </w:t>
      </w:r>
      <w:r>
        <w:t xml:space="preserve">   Psoraleas    </w:t>
      </w:r>
      <w:r>
        <w:t xml:space="preserve">   Purple Cone Flower    </w:t>
      </w:r>
      <w:r>
        <w:t xml:space="preserve">   Shrub    </w:t>
      </w:r>
      <w:r>
        <w:t xml:space="preserve">   Stinging Needle    </w:t>
      </w:r>
      <w:r>
        <w:t xml:space="preserve">   Swift Fox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Grassland Word Search</dc:title>
  <dcterms:created xsi:type="dcterms:W3CDTF">2021-10-11T08:17:05Z</dcterms:created>
  <dcterms:modified xsi:type="dcterms:W3CDTF">2021-10-11T08:17:05Z</dcterms:modified>
</cp:coreProperties>
</file>