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Gratitude Attitude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Barbara    </w:t>
      </w:r>
      <w:r>
        <w:t xml:space="preserve">   CellPhone    </w:t>
      </w:r>
      <w:r>
        <w:t xml:space="preserve">   Charlie    </w:t>
      </w:r>
      <w:r>
        <w:t xml:space="preserve">   CleanWater    </w:t>
      </w:r>
      <w:r>
        <w:t xml:space="preserve">   Clothing    </w:t>
      </w:r>
      <w:r>
        <w:t xml:space="preserve">   Eddie    </w:t>
      </w:r>
      <w:r>
        <w:t xml:space="preserve">   Eyesight    </w:t>
      </w:r>
      <w:r>
        <w:t xml:space="preserve">   Family    </w:t>
      </w:r>
      <w:r>
        <w:t xml:space="preserve">   Freedom    </w:t>
      </w:r>
      <w:r>
        <w:t xml:space="preserve">   Friends    </w:t>
      </w:r>
      <w:r>
        <w:t xml:space="preserve">   Health    </w:t>
      </w:r>
      <w:r>
        <w:t xml:space="preserve">   HolyBible    </w:t>
      </w:r>
      <w:r>
        <w:t xml:space="preserve">   Jehovah    </w:t>
      </w:r>
      <w:r>
        <w:t xml:space="preserve">   Jesus    </w:t>
      </w:r>
      <w:r>
        <w:t xml:space="preserve">   Joy    </w:t>
      </w:r>
      <w:r>
        <w:t xml:space="preserve">   Kindness    </w:t>
      </w:r>
      <w:r>
        <w:t xml:space="preserve">   Laughter    </w:t>
      </w:r>
      <w:r>
        <w:t xml:space="preserve">   Love    </w:t>
      </w:r>
      <w:r>
        <w:t xml:space="preserve">   Money    </w:t>
      </w:r>
      <w:r>
        <w:t xml:space="preserve">   Peace    </w:t>
      </w:r>
      <w:r>
        <w:t xml:space="preserve">   Rainbows    </w:t>
      </w:r>
      <w:r>
        <w:t xml:space="preserve">   Ransom    </w:t>
      </w:r>
      <w:r>
        <w:t xml:space="preserve">   Safety    </w:t>
      </w:r>
      <w:r>
        <w:t xml:space="preserve">   Security    </w:t>
      </w:r>
      <w:r>
        <w:t xml:space="preserve">   Shelter    </w:t>
      </w:r>
      <w:r>
        <w:t xml:space="preserve">   Sunrise    </w:t>
      </w:r>
      <w:r>
        <w:t xml:space="preserve">   Sunset    </w:t>
      </w:r>
      <w:r>
        <w:t xml:space="preserve">   Sunshine    </w:t>
      </w:r>
      <w:r>
        <w:t xml:space="preserve">   TheDawn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Gratitude Attitude</dc:title>
  <dcterms:created xsi:type="dcterms:W3CDTF">2021-10-11T08:17:08Z</dcterms:created>
  <dcterms:modified xsi:type="dcterms:W3CDTF">2021-10-11T08:17:08Z</dcterms:modified>
</cp:coreProperties>
</file>