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Gratitude and Joy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jubilation    </w:t>
      </w:r>
      <w:r>
        <w:t xml:space="preserve">   rejoicing    </w:t>
      </w:r>
      <w:r>
        <w:t xml:space="preserve">   kindness    </w:t>
      </w:r>
      <w:r>
        <w:t xml:space="preserve">   appreciation    </w:t>
      </w:r>
      <w:r>
        <w:t xml:space="preserve">   satisfaction    </w:t>
      </w:r>
      <w:r>
        <w:t xml:space="preserve">   thankful    </w:t>
      </w:r>
      <w:r>
        <w:t xml:space="preserve">   grateful    </w:t>
      </w:r>
      <w:r>
        <w:t xml:space="preserve">   wisdom    </w:t>
      </w:r>
      <w:r>
        <w:t xml:space="preserve">   virtue    </w:t>
      </w:r>
      <w:r>
        <w:t xml:space="preserve">   makarios    </w:t>
      </w:r>
      <w:r>
        <w:t xml:space="preserve">   chairo    </w:t>
      </w:r>
      <w:r>
        <w:t xml:space="preserve">   inspiration    </w:t>
      </w:r>
      <w:r>
        <w:t xml:space="preserve">   faith    </w:t>
      </w:r>
      <w:r>
        <w:t xml:space="preserve">   trust    </w:t>
      </w:r>
      <w:r>
        <w:t xml:space="preserve">   sufficiency    </w:t>
      </w:r>
      <w:r>
        <w:t xml:space="preserve">   love    </w:t>
      </w:r>
      <w:r>
        <w:t xml:space="preserve">   scarcity    </w:t>
      </w:r>
      <w:r>
        <w:t xml:space="preserve">   wholeheartedness    </w:t>
      </w:r>
      <w:r>
        <w:t xml:space="preserve">   grace    </w:t>
      </w:r>
      <w:r>
        <w:t xml:space="preserve">   happiness    </w:t>
      </w:r>
      <w:r>
        <w:t xml:space="preserve">   gratitude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and Joy</dc:title>
  <dcterms:created xsi:type="dcterms:W3CDTF">2021-10-11T08:17:20Z</dcterms:created>
  <dcterms:modified xsi:type="dcterms:W3CDTF">2021-10-11T08:17:20Z</dcterms:modified>
</cp:coreProperties>
</file>