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Graves'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chronic illness    </w:t>
      </w:r>
      <w:r>
        <w:t xml:space="preserve">   butterfly nation project    </w:t>
      </w:r>
      <w:r>
        <w:t xml:space="preserve">   autoimmune disease    </w:t>
      </w:r>
      <w:r>
        <w:t xml:space="preserve">   support    </w:t>
      </w:r>
      <w:r>
        <w:t xml:space="preserve">   family    </w:t>
      </w:r>
      <w:r>
        <w:t xml:space="preserve">   weight loss    </w:t>
      </w:r>
      <w:r>
        <w:t xml:space="preserve">   weight gain    </w:t>
      </w:r>
      <w:r>
        <w:t xml:space="preserve">   metabolism    </w:t>
      </w:r>
      <w:r>
        <w:t xml:space="preserve">   organ    </w:t>
      </w:r>
      <w:r>
        <w:t xml:space="preserve">   parathyroid    </w:t>
      </w:r>
      <w:r>
        <w:t xml:space="preserve">   gland    </w:t>
      </w:r>
      <w:r>
        <w:t xml:space="preserve">   butterfly    </w:t>
      </w:r>
      <w:r>
        <w:t xml:space="preserve">   graves disease    </w:t>
      </w:r>
      <w:r>
        <w:t xml:space="preserve">   blood work    </w:t>
      </w:r>
      <w:r>
        <w:t xml:space="preserve">   thyroidectomy    </w:t>
      </w:r>
      <w:r>
        <w:t xml:space="preserve">   radiation    </w:t>
      </w:r>
      <w:r>
        <w:t xml:space="preserve">   rai    </w:t>
      </w:r>
      <w:r>
        <w:t xml:space="preserve">   hyperthyroism    </w:t>
      </w:r>
      <w:r>
        <w:t xml:space="preserve">   hypothyroidism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Graves' Disease</dc:title>
  <dcterms:created xsi:type="dcterms:W3CDTF">2021-10-11T08:17:05Z</dcterms:created>
  <dcterms:modified xsi:type="dcterms:W3CDTF">2021-10-11T08:17:05Z</dcterms:modified>
</cp:coreProperties>
</file>