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Graves' Disease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Overall, this disorder causes the thyroid gland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Graves’ disease effects this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Common way to test for illness’ by examining a sample of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thyroid hormones that are overstimulated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gender has a higher chance of contracting this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feeling of worry, nervousness or unease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thyroid gland belongs to what body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Graves’ disease is categorized under this type of hypertensive disorder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Muscles and tissues around the eye are inflamed and the eyeballs project out from the sockets, unique to this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mutated, Y shaped proteins are the cause of this immune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tendency to be easily annoyed or made 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reduction of your total body mass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treatment in which the thyroid gland is removed surgically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overuse of the thyroid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thyroid reacted to mutated antibodies which stimulates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way to develop this disorder based on genetic factors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Graves' Disease </dc:title>
  <dcterms:created xsi:type="dcterms:W3CDTF">2021-10-11T08:17:23Z</dcterms:created>
  <dcterms:modified xsi:type="dcterms:W3CDTF">2021-10-11T08:17:23Z</dcterms:modified>
</cp:coreProperties>
</file>