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Gravity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two days of the year on which the sun is at its greatest distance.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partial or total blocking of an object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force that pulls rocks and other materials and attracts objects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the moon, stars, and other objects in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Partially shaded outer region of the darkest part of the shadow.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blocking of sunlight that occurs when the moon is in between the Earth and the sun.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different apparent shapes on the moon as seen on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imaginary line between the North and South poles.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tide with the least difference between a low and high tide that occurs when the sun and the moon pull with right angles at each other at the first and third quarters.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force of gravity on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partial or total blocking of an object by another in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blocking of sunlight that occurs when the Earth is directly in front of the moon.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tendancy of an object to resist change of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path of an object that revolves around another object in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rise and fall of the ocean due to the moons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darkest part of a shadow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spinning motion of a planet in its 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matter in an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tide with the greatest distance between a low and high tide.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push or pull exerted on an object.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Gravity</dc:title>
  <dcterms:created xsi:type="dcterms:W3CDTF">2021-10-11T08:17:12Z</dcterms:created>
  <dcterms:modified xsi:type="dcterms:W3CDTF">2021-10-11T08:17:12Z</dcterms:modified>
</cp:coreProperties>
</file>