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there is only gravity no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action caused by forward motion and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much force is pushing you down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force that keeps all object going towards the center of the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space between an object, affects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what the gravity is pushing the mass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what will happen if gravity stopped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push or pull,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will cause the object to drift if gravity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matter in an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</dc:title>
  <dcterms:created xsi:type="dcterms:W3CDTF">2021-10-11T08:18:59Z</dcterms:created>
  <dcterms:modified xsi:type="dcterms:W3CDTF">2021-10-11T08:18:59Z</dcterms:modified>
</cp:coreProperties>
</file>