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Gravity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static friction    </w:t>
      </w:r>
      <w:r>
        <w:t xml:space="preserve">   friction    </w:t>
      </w:r>
      <w:r>
        <w:t xml:space="preserve">   force    </w:t>
      </w:r>
      <w:r>
        <w:t xml:space="preserve">   velocity    </w:t>
      </w:r>
      <w:r>
        <w:t xml:space="preserve">   speed    </w:t>
      </w:r>
      <w:r>
        <w:t xml:space="preserve">   displacement    </w:t>
      </w:r>
      <w:r>
        <w:t xml:space="preserve">   frame of reference    </w:t>
      </w:r>
      <w:r>
        <w:t xml:space="preserve">   motion    </w:t>
      </w:r>
      <w:r>
        <w:t xml:space="preserve">   projectile motion    </w:t>
      </w:r>
      <w:r>
        <w:t xml:space="preserve">   universal gravitation    </w:t>
      </w:r>
      <w:r>
        <w:t xml:space="preserve">   moon    </w:t>
      </w:r>
      <w:r>
        <w:t xml:space="preserve">   weight    </w:t>
      </w:r>
      <w:r>
        <w:t xml:space="preserve">   kilograms    </w:t>
      </w:r>
      <w:r>
        <w:t xml:space="preserve">   mass    </w:t>
      </w:r>
      <w:r>
        <w:t xml:space="preserve">   newtons    </w:t>
      </w:r>
      <w:r>
        <w:t xml:space="preserve">   acceleration    </w:t>
      </w:r>
      <w:r>
        <w:t xml:space="preserve">   free fall    </w:t>
      </w:r>
      <w:r>
        <w:t xml:space="preserve">   gravity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Gravity</dc:title>
  <dcterms:created xsi:type="dcterms:W3CDTF">2021-10-11T08:17:47Z</dcterms:created>
  <dcterms:modified xsi:type="dcterms:W3CDTF">2021-10-11T08:17:47Z</dcterms:modified>
</cp:coreProperties>
</file>