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Gravity Falls Keyword Finder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Tad Strange    </w:t>
      </w:r>
      <w:r>
        <w:t xml:space="preserve">   Toby Determined    </w:t>
      </w:r>
      <w:r>
        <w:t xml:space="preserve">   Robbie    </w:t>
      </w:r>
      <w:r>
        <w:t xml:space="preserve">   Blendin Blandin    </w:t>
      </w:r>
      <w:r>
        <w:t xml:space="preserve">   BlubsandDurland    </w:t>
      </w:r>
      <w:r>
        <w:t xml:space="preserve">   Teens    </w:t>
      </w:r>
      <w:r>
        <w:t xml:space="preserve">   Bipper    </w:t>
      </w:r>
      <w:r>
        <w:t xml:space="preserve">   AlexandAriel    </w:t>
      </w:r>
      <w:r>
        <w:t xml:space="preserve">   Tyrone    </w:t>
      </w:r>
      <w:r>
        <w:t xml:space="preserve">   Mermando    </w:t>
      </w:r>
      <w:r>
        <w:t xml:space="preserve">   Romance    </w:t>
      </w:r>
      <w:r>
        <w:t xml:space="preserve">   Monsters    </w:t>
      </w:r>
      <w:r>
        <w:t xml:space="preserve">   Portal    </w:t>
      </w:r>
      <w:r>
        <w:t xml:space="preserve">   Fiddleford    </w:t>
      </w:r>
      <w:r>
        <w:t xml:space="preserve">   Gravity Falls    </w:t>
      </w:r>
      <w:r>
        <w:t xml:space="preserve">   Weirdmageddon    </w:t>
      </w:r>
      <w:r>
        <w:t xml:space="preserve">   Gideon    </w:t>
      </w:r>
      <w:r>
        <w:t xml:space="preserve">   Gompers    </w:t>
      </w:r>
      <w:r>
        <w:t xml:space="preserve">   Waddles    </w:t>
      </w:r>
      <w:r>
        <w:t xml:space="preserve">   Deals    </w:t>
      </w:r>
      <w:r>
        <w:t xml:space="preserve">   Teeth    </w:t>
      </w:r>
      <w:r>
        <w:t xml:space="preserve">   Pacifier    </w:t>
      </w:r>
      <w:r>
        <w:t xml:space="preserve">   Hexagon    </w:t>
      </w:r>
      <w:r>
        <w:t xml:space="preserve">   Kryptos    </w:t>
      </w:r>
      <w:r>
        <w:t xml:space="preserve">   Pyronica    </w:t>
      </w:r>
      <w:r>
        <w:t xml:space="preserve">   Zanthar    </w:t>
      </w:r>
      <w:r>
        <w:t xml:space="preserve">   Keyhole    </w:t>
      </w:r>
      <w:r>
        <w:t xml:space="preserve">   Summer    </w:t>
      </w:r>
      <w:r>
        <w:t xml:space="preserve">   Family    </w:t>
      </w:r>
      <w:r>
        <w:t xml:space="preserve">   Siblings    </w:t>
      </w:r>
      <w:r>
        <w:t xml:space="preserve">   Old Man McGucket    </w:t>
      </w:r>
      <w:r>
        <w:t xml:space="preserve">   Twins    </w:t>
      </w:r>
      <w:r>
        <w:t xml:space="preserve">   Journals    </w:t>
      </w:r>
      <w:r>
        <w:t xml:space="preserve">   Bill Cipher    </w:t>
      </w:r>
      <w:r>
        <w:t xml:space="preserve">   Lazy Susan    </w:t>
      </w:r>
      <w:r>
        <w:t xml:space="preserve">   Manly Dan    </w:t>
      </w:r>
      <w:r>
        <w:t xml:space="preserve">   Soos    </w:t>
      </w:r>
      <w:r>
        <w:t xml:space="preserve">   Wendy    </w:t>
      </w:r>
      <w:r>
        <w:t xml:space="preserve">   Pacifica    </w:t>
      </w:r>
      <w:r>
        <w:t xml:space="preserve">   Mason    </w:t>
      </w:r>
      <w:r>
        <w:t xml:space="preserve">   Mabel    </w:t>
      </w:r>
      <w:r>
        <w:t xml:space="preserve">   Dipper    </w:t>
      </w:r>
      <w:r>
        <w:t xml:space="preserve">   Grunkle Ford    </w:t>
      </w:r>
      <w:r>
        <w:t xml:space="preserve">   Grunkle Stan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Gravity Falls Keyword Finder</dc:title>
  <dcterms:created xsi:type="dcterms:W3CDTF">2021-10-11T08:18:28Z</dcterms:created>
  <dcterms:modified xsi:type="dcterms:W3CDTF">2021-10-11T08:18:28Z</dcterms:modified>
</cp:coreProperties>
</file>