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Gravity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speed in a specific direction?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acceleration in circular motion?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quanity that has both size and direction?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simply  a push or a pull?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management or guidance of someone or something?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tendency of all objects to resist a change in motion?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rate at velocity changes?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happens when gravity is pulling it down and no other forces are acting on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force of attraction due to their mass?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happens when an object travels around another object in space?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combination of all forces acting on a object?</w:t>
            </w:r>
          </w:p>
        </w:tc>
      </w:tr>
    </w:tbl>
    <w:p>
      <w:pPr>
        <w:pStyle w:val="WordBankLarge"/>
      </w:pPr>
      <w:r>
        <w:t xml:space="preserve">   Gravity    </w:t>
      </w:r>
      <w:r>
        <w:t xml:space="preserve">   Free Fall    </w:t>
      </w:r>
      <w:r>
        <w:t xml:space="preserve">   Orbit    </w:t>
      </w:r>
      <w:r>
        <w:t xml:space="preserve">   Force    </w:t>
      </w:r>
      <w:r>
        <w:t xml:space="preserve">   Net force    </w:t>
      </w:r>
      <w:r>
        <w:t xml:space="preserve">   Interia    </w:t>
      </w:r>
      <w:r>
        <w:t xml:space="preserve">   Acceleration    </w:t>
      </w:r>
      <w:r>
        <w:t xml:space="preserve">   Centripetal acceleration    </w:t>
      </w:r>
      <w:r>
        <w:t xml:space="preserve">   Vector    </w:t>
      </w:r>
      <w:r>
        <w:t xml:space="preserve">   Velocity    </w:t>
      </w:r>
      <w:r>
        <w:t xml:space="preserve">   Direction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Gravity</dc:title>
  <dcterms:created xsi:type="dcterms:W3CDTF">2021-10-11T08:17:54Z</dcterms:created>
  <dcterms:modified xsi:type="dcterms:W3CDTF">2021-10-11T08:17:54Z</dcterms:modified>
</cp:coreProperties>
</file>