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Gray Squirrel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Things that are awake in the evening and 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 that live in water and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Gray squirrel shelter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tree with flowers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Wood pecker holes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type of maple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nemesis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baby insect that gray squirrels eat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mushroom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kind of nut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batch of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Eastern Gray Squirrel's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are three kinds of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kind of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Gray Squirrel</dc:title>
  <dcterms:created xsi:type="dcterms:W3CDTF">2021-10-11T08:17:19Z</dcterms:created>
  <dcterms:modified xsi:type="dcterms:W3CDTF">2021-10-11T08:17:19Z</dcterms:modified>
</cp:coreProperties>
</file>