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Grays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Elevator    </w:t>
      </w:r>
      <w:r>
        <w:t xml:space="preserve">   Bomb    </w:t>
      </w:r>
      <w:r>
        <w:t xml:space="preserve">   Alzheimers    </w:t>
      </w:r>
      <w:r>
        <w:t xml:space="preserve">   Cardiothoracic    </w:t>
      </w:r>
      <w:r>
        <w:t xml:space="preserve">   TenBlade    </w:t>
      </w:r>
      <w:r>
        <w:t xml:space="preserve">   McDog    </w:t>
      </w:r>
      <w:r>
        <w:t xml:space="preserve">   McAss    </w:t>
      </w:r>
      <w:r>
        <w:t xml:space="preserve">   EPI    </w:t>
      </w:r>
      <w:r>
        <w:t xml:space="preserve">   Scalpel    </w:t>
      </w:r>
      <w:r>
        <w:t xml:space="preserve">   Plastics    </w:t>
      </w:r>
      <w:r>
        <w:t xml:space="preserve">   Meridith    </w:t>
      </w:r>
      <w:r>
        <w:t xml:space="preserve">   Derek    </w:t>
      </w:r>
      <w:r>
        <w:t xml:space="preserve">   Taylor    </w:t>
      </w:r>
      <w:r>
        <w:t xml:space="preserve">   Bailey    </w:t>
      </w:r>
      <w:r>
        <w:t xml:space="preserve">   Webber    </w:t>
      </w:r>
      <w:r>
        <w:t xml:space="preserve">   Seattle    </w:t>
      </w:r>
      <w:r>
        <w:t xml:space="preserve">   Trauma    </w:t>
      </w:r>
      <w:r>
        <w:t xml:space="preserve">   CodeRed    </w:t>
      </w:r>
      <w:r>
        <w:t xml:space="preserve">   Intern    </w:t>
      </w:r>
      <w:r>
        <w:t xml:space="preserve">   HarperAvery    </w:t>
      </w:r>
      <w:r>
        <w:t xml:space="preserve">   Benign    </w:t>
      </w:r>
      <w:r>
        <w:t xml:space="preserve">   CodePink    </w:t>
      </w:r>
      <w:r>
        <w:t xml:space="preserve">   DOA    </w:t>
      </w:r>
      <w:r>
        <w:t xml:space="preserve">   Pediatric    </w:t>
      </w:r>
      <w:r>
        <w:t xml:space="preserve">   CrashCart    </w:t>
      </w:r>
      <w:r>
        <w:t xml:space="preserve">   tachycardia    </w:t>
      </w:r>
      <w:r>
        <w:t xml:space="preserve">   scalpel    </w:t>
      </w:r>
      <w:r>
        <w:t xml:space="preserve">   Dermatologist    </w:t>
      </w:r>
      <w:r>
        <w:t xml:space="preserve">   Whipple    </w:t>
      </w:r>
      <w:r>
        <w:t xml:space="preserve">   Appy    </w:t>
      </w:r>
      <w:r>
        <w:t xml:space="preserve">   CTScan    </w:t>
      </w:r>
      <w:r>
        <w:t xml:space="preserve">   Grey    </w:t>
      </w:r>
      <w:r>
        <w:t xml:space="preserve">   Yang    </w:t>
      </w:r>
      <w:r>
        <w:t xml:space="preserve">   cardiovascular    </w:t>
      </w:r>
      <w:r>
        <w:t xml:space="preserve">   ThePit    </w:t>
      </w:r>
      <w:r>
        <w:t xml:space="preserve">   neurosurgeon    </w:t>
      </w:r>
      <w:r>
        <w:t xml:space="preserve">   DNR    </w:t>
      </w:r>
      <w:r>
        <w:t xml:space="preserve">   MyPerson    </w:t>
      </w:r>
      <w:r>
        <w:t xml:space="preserve">   CodeBlue    </w:t>
      </w:r>
      <w:r>
        <w:t xml:space="preserve">   Mcsteamy    </w:t>
      </w:r>
      <w:r>
        <w:t xml:space="preserve">   Shepherd    </w:t>
      </w:r>
      <w:r>
        <w:t xml:space="preserve">   Sloan    </w:t>
      </w:r>
      <w:r>
        <w:t xml:space="preserve">   Cardiology    </w:t>
      </w:r>
      <w:r>
        <w:t xml:space="preserve">   orthopedic    </w:t>
      </w:r>
      <w:r>
        <w:t xml:space="preserve">   resident    </w:t>
      </w:r>
      <w:r>
        <w:t xml:space="preserve">   Operation    </w:t>
      </w:r>
      <w:r>
        <w:t xml:space="preserve">   mcdreamy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Grays Anatomy</dc:title>
  <dcterms:created xsi:type="dcterms:W3CDTF">2021-10-11T08:18:54Z</dcterms:created>
  <dcterms:modified xsi:type="dcterms:W3CDTF">2021-10-11T08:18:54Z</dcterms:modified>
</cp:coreProperties>
</file>